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3F43" w:rsidRPr="00F40012" w:rsidRDefault="00782981" w:rsidP="00575788">
      <w:pPr>
        <w:spacing w:line="120" w:lineRule="exact"/>
        <w:rPr>
          <w:rFonts w:ascii="Arial" w:eastAsia="Times New Roman" w:hAnsi="Arial"/>
        </w:rPr>
      </w:pPr>
      <w:bookmarkStart w:id="0" w:name="page1"/>
      <w:bookmarkStart w:id="1" w:name="_GoBack"/>
      <w:bookmarkEnd w:id="0"/>
      <w:bookmarkEnd w:id="1"/>
      <w:r>
        <w:rPr>
          <w:rFonts w:ascii="Arial" w:eastAsia="Times New Roman" w:hAnsi="Arial"/>
          <w:noProof/>
          <w:lang w:bidi="ta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-238125</wp:posOffset>
            </wp:positionV>
            <wp:extent cx="563245" cy="800100"/>
            <wp:effectExtent l="0" t="0" r="8255" b="0"/>
            <wp:wrapTopAndBottom/>
            <wp:docPr id="189" name="Picture 189" descr="ac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clt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1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43" w:rsidRPr="00F40012" w:rsidRDefault="00D93F43" w:rsidP="00575788">
      <w:pPr>
        <w:spacing w:line="0" w:lineRule="atLeast"/>
        <w:jc w:val="center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Ethics Review Committee</w:t>
      </w:r>
    </w:p>
    <w:p w:rsidR="00D93F43" w:rsidRPr="00F40012" w:rsidRDefault="00D93F43" w:rsidP="00575788">
      <w:pPr>
        <w:spacing w:line="54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0" w:lineRule="atLeast"/>
        <w:jc w:val="center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The Open University of Sri Lanka, Nugegoda, Sri Lanka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D93F43" w:rsidRPr="00F40012" w:rsidRDefault="001742C6" w:rsidP="00575788">
      <w:pPr>
        <w:spacing w:line="226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tbl>
      <w:tblPr>
        <w:tblW w:w="963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35"/>
        <w:gridCol w:w="640"/>
        <w:gridCol w:w="620"/>
        <w:gridCol w:w="640"/>
        <w:gridCol w:w="720"/>
        <w:gridCol w:w="2460"/>
        <w:gridCol w:w="540"/>
        <w:gridCol w:w="620"/>
        <w:gridCol w:w="855"/>
      </w:tblGrid>
      <w:tr w:rsidR="001742C6" w:rsidRPr="00F40012" w:rsidTr="001742C6">
        <w:trPr>
          <w:trHeight w:val="96"/>
        </w:trPr>
        <w:tc>
          <w:tcPr>
            <w:tcW w:w="963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42C6" w:rsidRPr="001742C6" w:rsidRDefault="001742C6" w:rsidP="001742C6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</w:rPr>
            </w:pPr>
            <w:r w:rsidRPr="00F40012">
              <w:rPr>
                <w:rFonts w:ascii="Arial" w:eastAsia="Arial" w:hAnsi="Arial"/>
                <w:b/>
                <w:i/>
              </w:rPr>
              <w:t>For office use only</w:t>
            </w:r>
          </w:p>
        </w:tc>
      </w:tr>
      <w:tr w:rsidR="00D93F43" w:rsidRPr="00F40012" w:rsidTr="001742C6">
        <w:trPr>
          <w:trHeight w:val="281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ind w:left="90"/>
              <w:rPr>
                <w:rFonts w:ascii="Arial" w:eastAsia="Times New Roman" w:hAnsi="Arial"/>
                <w:b/>
              </w:rPr>
            </w:pPr>
            <w:r w:rsidRPr="00F40012">
              <w:rPr>
                <w:rFonts w:ascii="Arial" w:eastAsia="Times New Roman" w:hAnsi="Arial"/>
                <w:b/>
              </w:rPr>
              <w:t>Application No.</w:t>
            </w:r>
          </w:p>
        </w:tc>
        <w:tc>
          <w:tcPr>
            <w:tcW w:w="7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ind w:left="60"/>
              <w:rPr>
                <w:rFonts w:ascii="Arial" w:eastAsia="Times New Roman" w:hAnsi="Arial"/>
                <w:b/>
              </w:rPr>
            </w:pPr>
            <w:r w:rsidRPr="00F40012">
              <w:rPr>
                <w:rFonts w:ascii="Arial" w:eastAsia="Times New Roman" w:hAnsi="Arial"/>
                <w:b/>
              </w:rPr>
              <w:t>Date received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1742C6" w:rsidRPr="00F40012" w:rsidTr="001742C6">
        <w:trPr>
          <w:trHeight w:val="26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C6" w:rsidRPr="00F40012" w:rsidRDefault="001742C6" w:rsidP="001742C6">
            <w:pPr>
              <w:spacing w:line="260" w:lineRule="exact"/>
              <w:ind w:left="90"/>
              <w:rPr>
                <w:rFonts w:ascii="Arial" w:eastAsia="Times New Roman" w:hAnsi="Arial"/>
                <w:b/>
              </w:rPr>
            </w:pPr>
            <w:r w:rsidRPr="00F40012">
              <w:rPr>
                <w:rFonts w:ascii="Arial" w:eastAsia="Times New Roman" w:hAnsi="Arial"/>
                <w:b/>
              </w:rPr>
              <w:t>Decision</w:t>
            </w:r>
          </w:p>
        </w:tc>
        <w:tc>
          <w:tcPr>
            <w:tcW w:w="3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260" w:lineRule="exact"/>
              <w:ind w:left="60"/>
              <w:rPr>
                <w:rFonts w:ascii="Arial" w:eastAsia="Times New Roman" w:hAnsi="Arial"/>
                <w:b/>
              </w:rPr>
            </w:pPr>
            <w:r w:rsidRPr="00F40012">
              <w:rPr>
                <w:rFonts w:ascii="Arial" w:eastAsia="Times New Roman" w:hAnsi="Arial"/>
                <w:b/>
              </w:rPr>
              <w:t>ERC Meeting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1742C6" w:rsidRPr="00F40012" w:rsidTr="001742C6">
        <w:trPr>
          <w:trHeight w:val="260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3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260" w:lineRule="exact"/>
              <w:ind w:left="6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Date Informed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F40012" w:rsidRDefault="001742C6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1742C6" w:rsidRPr="00F40012" w:rsidTr="001742C6">
        <w:trPr>
          <w:trHeight w:val="260"/>
        </w:trPr>
        <w:tc>
          <w:tcPr>
            <w:tcW w:w="96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2C6" w:rsidRPr="001742C6" w:rsidRDefault="001742C6" w:rsidP="00575788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F40012">
              <w:rPr>
                <w:rFonts w:ascii="Arial" w:eastAsia="Arial" w:hAnsi="Arial"/>
                <w:b/>
              </w:rPr>
              <w:t>Names of the Reviewer</w:t>
            </w:r>
            <w:r>
              <w:rPr>
                <w:rFonts w:ascii="Arial" w:eastAsia="Arial" w:hAnsi="Arial"/>
                <w:b/>
              </w:rPr>
              <w:t>s</w:t>
            </w:r>
          </w:p>
        </w:tc>
      </w:tr>
      <w:tr w:rsidR="003B3880" w:rsidRPr="00F40012" w:rsidTr="0017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5" w:type="dxa"/>
            <w:shd w:val="clear" w:color="auto" w:fill="auto"/>
          </w:tcPr>
          <w:p w:rsidR="003B3880" w:rsidRPr="00F40012" w:rsidRDefault="003B3880" w:rsidP="00575788">
            <w:pPr>
              <w:spacing w:line="268" w:lineRule="exact"/>
              <w:rPr>
                <w:rFonts w:ascii="Arial" w:eastAsia="Times New Roman" w:hAnsi="Arial"/>
              </w:rPr>
            </w:pPr>
            <w:r w:rsidRPr="00F40012">
              <w:rPr>
                <w:rFonts w:ascii="Arial" w:eastAsia="Times New Roman" w:hAnsi="Arial"/>
              </w:rPr>
              <w:t>Revi</w:t>
            </w:r>
            <w:r w:rsidR="00526266" w:rsidRPr="00F40012">
              <w:rPr>
                <w:rFonts w:ascii="Arial" w:eastAsia="Times New Roman" w:hAnsi="Arial"/>
              </w:rPr>
              <w:t>ewer</w:t>
            </w:r>
            <w:r w:rsidR="004C2D7D" w:rsidRPr="00F40012">
              <w:rPr>
                <w:rFonts w:ascii="Arial" w:eastAsia="Times New Roman" w:hAnsi="Arial"/>
              </w:rPr>
              <w:t xml:space="preserve"> 1</w:t>
            </w:r>
          </w:p>
        </w:tc>
        <w:tc>
          <w:tcPr>
            <w:tcW w:w="7830" w:type="dxa"/>
            <w:gridSpan w:val="9"/>
            <w:shd w:val="clear" w:color="auto" w:fill="auto"/>
          </w:tcPr>
          <w:p w:rsidR="003B3880" w:rsidRPr="00F40012" w:rsidRDefault="003B3880" w:rsidP="00575788">
            <w:pPr>
              <w:spacing w:line="268" w:lineRule="exact"/>
              <w:rPr>
                <w:rFonts w:ascii="Arial" w:eastAsia="Times New Roman" w:hAnsi="Arial"/>
              </w:rPr>
            </w:pPr>
          </w:p>
        </w:tc>
      </w:tr>
      <w:tr w:rsidR="003B3880" w:rsidRPr="00F40012" w:rsidTr="0017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5" w:type="dxa"/>
            <w:shd w:val="clear" w:color="auto" w:fill="auto"/>
          </w:tcPr>
          <w:p w:rsidR="003B3880" w:rsidRPr="00F40012" w:rsidRDefault="004C2D7D" w:rsidP="00575788">
            <w:pPr>
              <w:spacing w:line="268" w:lineRule="exact"/>
              <w:rPr>
                <w:rFonts w:ascii="Arial" w:eastAsia="Times New Roman" w:hAnsi="Arial"/>
              </w:rPr>
            </w:pPr>
            <w:r w:rsidRPr="00F40012">
              <w:rPr>
                <w:rFonts w:ascii="Arial" w:eastAsia="Times New Roman" w:hAnsi="Arial"/>
              </w:rPr>
              <w:t>Reviewer 2</w:t>
            </w:r>
          </w:p>
        </w:tc>
        <w:tc>
          <w:tcPr>
            <w:tcW w:w="7830" w:type="dxa"/>
            <w:gridSpan w:val="9"/>
            <w:shd w:val="clear" w:color="auto" w:fill="auto"/>
          </w:tcPr>
          <w:p w:rsidR="003B3880" w:rsidRPr="00F40012" w:rsidRDefault="003B3880" w:rsidP="00575788">
            <w:pPr>
              <w:spacing w:line="268" w:lineRule="exact"/>
              <w:rPr>
                <w:rFonts w:ascii="Arial" w:eastAsia="Times New Roman" w:hAnsi="Arial"/>
              </w:rPr>
            </w:pPr>
          </w:p>
        </w:tc>
      </w:tr>
      <w:tr w:rsidR="003B3880" w:rsidRPr="00F40012" w:rsidTr="0017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05" w:type="dxa"/>
            <w:shd w:val="clear" w:color="auto" w:fill="auto"/>
          </w:tcPr>
          <w:p w:rsidR="003B3880" w:rsidRPr="00F40012" w:rsidRDefault="004C2D7D" w:rsidP="00575788">
            <w:pPr>
              <w:spacing w:line="268" w:lineRule="exact"/>
              <w:rPr>
                <w:rFonts w:ascii="Arial" w:eastAsia="Times New Roman" w:hAnsi="Arial"/>
              </w:rPr>
            </w:pPr>
            <w:r w:rsidRPr="00F40012">
              <w:rPr>
                <w:rFonts w:ascii="Arial" w:eastAsia="Times New Roman" w:hAnsi="Arial"/>
              </w:rPr>
              <w:t>Reviewer 3</w:t>
            </w:r>
          </w:p>
        </w:tc>
        <w:tc>
          <w:tcPr>
            <w:tcW w:w="7830" w:type="dxa"/>
            <w:gridSpan w:val="9"/>
            <w:shd w:val="clear" w:color="auto" w:fill="auto"/>
          </w:tcPr>
          <w:p w:rsidR="003B3880" w:rsidRPr="00F40012" w:rsidRDefault="003B3880" w:rsidP="00575788">
            <w:pPr>
              <w:spacing w:line="268" w:lineRule="exact"/>
              <w:rPr>
                <w:rFonts w:ascii="Arial" w:eastAsia="Times New Roman" w:hAnsi="Arial"/>
              </w:rPr>
            </w:pPr>
          </w:p>
        </w:tc>
      </w:tr>
    </w:tbl>
    <w:p w:rsidR="00D93F43" w:rsidRPr="00F40012" w:rsidRDefault="00D93F43" w:rsidP="00575788">
      <w:pPr>
        <w:spacing w:line="362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0" w:lineRule="atLeast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Notes to applicants</w:t>
      </w:r>
    </w:p>
    <w:p w:rsidR="00D93F43" w:rsidRPr="00F40012" w:rsidRDefault="00D93F43" w:rsidP="00575788">
      <w:pPr>
        <w:spacing w:line="251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69" w:lineRule="auto"/>
        <w:jc w:val="both"/>
        <w:rPr>
          <w:rFonts w:ascii="Arial" w:eastAsia="Arial" w:hAnsi="Arial"/>
        </w:rPr>
      </w:pPr>
      <w:r w:rsidRPr="00F40012">
        <w:rPr>
          <w:rFonts w:ascii="Arial" w:eastAsia="Arial" w:hAnsi="Arial"/>
        </w:rPr>
        <w:t>The Open University of Sri Lanka (OUSL) requires all research activity involving</w:t>
      </w:r>
      <w:r w:rsidR="00612248">
        <w:rPr>
          <w:rFonts w:ascii="Arial" w:eastAsia="Arial" w:hAnsi="Arial"/>
        </w:rPr>
        <w:t xml:space="preserve"> human participants and animals </w:t>
      </w:r>
      <w:r w:rsidRPr="00F40012">
        <w:rPr>
          <w:rFonts w:ascii="Arial" w:eastAsia="Arial" w:hAnsi="Arial"/>
        </w:rPr>
        <w:t>to be subjected to ethical scrutiny and this form is designed to enable the Ethics Review Committee (ERC) of the OUSL to assess any research proposed by members of staff or students.</w:t>
      </w: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71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0" w:lineRule="atLeast"/>
        <w:rPr>
          <w:rFonts w:ascii="Arial" w:eastAsia="Arial" w:hAnsi="Arial"/>
        </w:rPr>
      </w:pPr>
      <w:r w:rsidRPr="00F40012">
        <w:rPr>
          <w:rFonts w:ascii="Arial" w:eastAsia="Arial" w:hAnsi="Arial"/>
        </w:rPr>
        <w:t xml:space="preserve">This application consists of mainly four (04) parts: </w:t>
      </w:r>
      <w:r w:rsidRPr="00F40012">
        <w:rPr>
          <w:rFonts w:ascii="Arial" w:eastAsia="Arial" w:hAnsi="Arial"/>
          <w:b/>
        </w:rPr>
        <w:t>Part A</w:t>
      </w:r>
      <w:r w:rsidRPr="00F40012">
        <w:rPr>
          <w:rFonts w:ascii="Arial" w:eastAsia="Arial" w:hAnsi="Arial"/>
        </w:rPr>
        <w:t xml:space="preserve">, </w:t>
      </w:r>
      <w:r w:rsidRPr="00F40012">
        <w:rPr>
          <w:rFonts w:ascii="Arial" w:eastAsia="Arial" w:hAnsi="Arial"/>
          <w:b/>
        </w:rPr>
        <w:t>Part B</w:t>
      </w:r>
      <w:r w:rsidRPr="00F40012">
        <w:rPr>
          <w:rFonts w:ascii="Arial" w:eastAsia="Arial" w:hAnsi="Arial"/>
        </w:rPr>
        <w:t xml:space="preserve">, </w:t>
      </w:r>
      <w:r w:rsidRPr="00F40012">
        <w:rPr>
          <w:rFonts w:ascii="Arial" w:eastAsia="Arial" w:hAnsi="Arial"/>
          <w:b/>
        </w:rPr>
        <w:t>Part C</w:t>
      </w:r>
      <w:r w:rsidRPr="00F40012">
        <w:rPr>
          <w:rFonts w:ascii="Arial" w:eastAsia="Arial" w:hAnsi="Arial"/>
        </w:rPr>
        <w:t xml:space="preserve"> and </w:t>
      </w:r>
      <w:r w:rsidRPr="00F40012">
        <w:rPr>
          <w:rFonts w:ascii="Arial" w:eastAsia="Arial" w:hAnsi="Arial"/>
          <w:b/>
        </w:rPr>
        <w:t>Part D</w:t>
      </w:r>
      <w:r w:rsidRPr="00F40012">
        <w:rPr>
          <w:rFonts w:ascii="Arial" w:eastAsia="Arial" w:hAnsi="Arial"/>
        </w:rPr>
        <w:t>.</w:t>
      </w:r>
    </w:p>
    <w:p w:rsidR="00D93F43" w:rsidRPr="00F40012" w:rsidRDefault="00D93F43" w:rsidP="00575788">
      <w:pPr>
        <w:spacing w:line="238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tabs>
          <w:tab w:val="left" w:pos="900"/>
        </w:tabs>
        <w:spacing w:line="0" w:lineRule="atLeast"/>
        <w:ind w:left="1530" w:hanging="1530"/>
        <w:rPr>
          <w:rFonts w:ascii="Arial" w:eastAsia="Arial" w:hAnsi="Arial"/>
        </w:rPr>
      </w:pPr>
      <w:r w:rsidRPr="00F40012">
        <w:rPr>
          <w:rFonts w:ascii="Arial" w:eastAsia="Arial" w:hAnsi="Arial"/>
          <w:b/>
        </w:rPr>
        <w:t>Part A</w:t>
      </w:r>
      <w:r w:rsidR="00575788" w:rsidRPr="00F40012">
        <w:rPr>
          <w:rFonts w:ascii="Arial" w:eastAsia="Arial" w:hAnsi="Arial"/>
          <w:b/>
        </w:rPr>
        <w:tab/>
      </w:r>
      <w:r w:rsidRPr="00F40012">
        <w:rPr>
          <w:rFonts w:ascii="Arial" w:hAnsi="Arial"/>
          <w:b/>
        </w:rPr>
        <w:t>-</w:t>
      </w:r>
      <w:r w:rsidRPr="00F40012">
        <w:rPr>
          <w:rFonts w:ascii="Arial" w:eastAsia="Times New Roman" w:hAnsi="Arial"/>
        </w:rPr>
        <w:tab/>
      </w:r>
      <w:r w:rsidRPr="00F40012">
        <w:rPr>
          <w:rFonts w:ascii="Arial" w:hAnsi="Arial"/>
          <w:b/>
        </w:rPr>
        <w:t xml:space="preserve">All </w:t>
      </w:r>
      <w:r w:rsidRPr="00F40012">
        <w:rPr>
          <w:rFonts w:ascii="Arial" w:eastAsia="Arial" w:hAnsi="Arial"/>
          <w:b/>
        </w:rPr>
        <w:t>applicants</w:t>
      </w:r>
      <w:r w:rsidRPr="00F40012">
        <w:rPr>
          <w:rFonts w:ascii="Arial" w:hAnsi="Arial"/>
          <w:b/>
        </w:rPr>
        <w:t xml:space="preserve"> </w:t>
      </w:r>
      <w:r w:rsidRPr="00F40012">
        <w:rPr>
          <w:rFonts w:ascii="Arial" w:eastAsia="Arial" w:hAnsi="Arial"/>
        </w:rPr>
        <w:t>should complete</w:t>
      </w:r>
      <w:r w:rsidRPr="00F40012">
        <w:rPr>
          <w:rFonts w:ascii="Arial" w:hAnsi="Arial"/>
          <w:b/>
        </w:rPr>
        <w:t xml:space="preserve"> </w:t>
      </w:r>
      <w:r w:rsidRPr="00F40012">
        <w:rPr>
          <w:rFonts w:ascii="Arial" w:eastAsia="Arial" w:hAnsi="Arial"/>
          <w:b/>
        </w:rPr>
        <w:t>Part A</w:t>
      </w:r>
      <w:r w:rsidRPr="00F40012">
        <w:rPr>
          <w:rFonts w:ascii="Arial" w:eastAsia="Arial" w:hAnsi="Arial"/>
        </w:rPr>
        <w:t>.</w:t>
      </w:r>
    </w:p>
    <w:p w:rsidR="00D93F43" w:rsidRPr="00F40012" w:rsidRDefault="00D93F43" w:rsidP="00575788">
      <w:pPr>
        <w:tabs>
          <w:tab w:val="left" w:pos="900"/>
        </w:tabs>
        <w:spacing w:line="244" w:lineRule="exact"/>
        <w:ind w:left="1530" w:hanging="1530"/>
        <w:rPr>
          <w:rFonts w:ascii="Arial" w:eastAsia="Times New Roman" w:hAnsi="Arial"/>
        </w:rPr>
      </w:pPr>
    </w:p>
    <w:p w:rsidR="00D93F43" w:rsidRPr="00F40012" w:rsidRDefault="00D93F43" w:rsidP="00575788">
      <w:pPr>
        <w:tabs>
          <w:tab w:val="left" w:pos="900"/>
        </w:tabs>
        <w:spacing w:line="269" w:lineRule="auto"/>
        <w:ind w:left="1530" w:hanging="1530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Part B</w:t>
      </w:r>
      <w:r w:rsidR="00575788" w:rsidRPr="00F40012">
        <w:rPr>
          <w:rFonts w:ascii="Arial" w:eastAsia="Arial" w:hAnsi="Arial"/>
          <w:b/>
        </w:rPr>
        <w:tab/>
      </w:r>
      <w:r w:rsidRPr="00F40012">
        <w:rPr>
          <w:rFonts w:ascii="Arial" w:eastAsia="Arial" w:hAnsi="Arial"/>
          <w:b/>
        </w:rPr>
        <w:t>-</w:t>
      </w:r>
      <w:r w:rsidRPr="00F40012">
        <w:rPr>
          <w:rFonts w:ascii="Arial" w:eastAsia="Times New Roman" w:hAnsi="Arial"/>
        </w:rPr>
        <w:tab/>
      </w:r>
      <w:r w:rsidRPr="00F40012">
        <w:rPr>
          <w:rFonts w:ascii="Arial" w:eastAsia="Arial" w:hAnsi="Arial"/>
        </w:rPr>
        <w:t xml:space="preserve">If your research study involves </w:t>
      </w:r>
      <w:r w:rsidRPr="00F40012">
        <w:rPr>
          <w:rFonts w:ascii="Arial" w:eastAsia="Arial" w:hAnsi="Arial"/>
          <w:b/>
        </w:rPr>
        <w:t>human participants or their data</w:t>
      </w:r>
      <w:r w:rsidRPr="00F40012">
        <w:rPr>
          <w:rFonts w:ascii="Arial" w:eastAsia="Arial" w:hAnsi="Arial"/>
        </w:rPr>
        <w:t xml:space="preserve">, you are required to complete </w:t>
      </w:r>
      <w:r w:rsidRPr="00F40012">
        <w:rPr>
          <w:rFonts w:ascii="Arial" w:eastAsia="Arial" w:hAnsi="Arial"/>
          <w:b/>
        </w:rPr>
        <w:t>Part B</w:t>
      </w:r>
    </w:p>
    <w:p w:rsidR="00D93F43" w:rsidRPr="00F40012" w:rsidRDefault="00D93F43" w:rsidP="00575788">
      <w:pPr>
        <w:tabs>
          <w:tab w:val="left" w:pos="900"/>
        </w:tabs>
        <w:spacing w:line="210" w:lineRule="exact"/>
        <w:ind w:left="1530" w:hanging="1530"/>
        <w:rPr>
          <w:rFonts w:ascii="Arial" w:eastAsia="Times New Roman" w:hAnsi="Arial"/>
        </w:rPr>
      </w:pPr>
    </w:p>
    <w:p w:rsidR="00575788" w:rsidRPr="00F40012" w:rsidRDefault="00D93F43" w:rsidP="00575788">
      <w:pPr>
        <w:tabs>
          <w:tab w:val="left" w:pos="900"/>
        </w:tabs>
        <w:spacing w:line="479" w:lineRule="auto"/>
        <w:ind w:left="1530" w:hanging="1530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Part C</w:t>
      </w:r>
      <w:r w:rsidR="00575788" w:rsidRPr="00F40012">
        <w:rPr>
          <w:rFonts w:ascii="Arial" w:eastAsia="Arial" w:hAnsi="Arial"/>
          <w:b/>
        </w:rPr>
        <w:tab/>
      </w:r>
      <w:r w:rsidRPr="00F40012">
        <w:rPr>
          <w:rFonts w:ascii="Arial" w:eastAsia="Arial" w:hAnsi="Arial"/>
          <w:b/>
        </w:rPr>
        <w:t xml:space="preserve">- </w:t>
      </w:r>
      <w:r w:rsidR="00575788" w:rsidRPr="00F40012">
        <w:rPr>
          <w:rFonts w:ascii="Arial" w:eastAsia="Arial" w:hAnsi="Arial"/>
          <w:b/>
        </w:rPr>
        <w:tab/>
      </w:r>
      <w:r w:rsidRPr="00F40012">
        <w:rPr>
          <w:rFonts w:ascii="Arial" w:eastAsia="Arial" w:hAnsi="Arial"/>
        </w:rPr>
        <w:t>If your research study involves</w:t>
      </w:r>
      <w:r w:rsidRPr="00F40012">
        <w:rPr>
          <w:rFonts w:ascii="Arial" w:eastAsia="Arial" w:hAnsi="Arial"/>
          <w:b/>
        </w:rPr>
        <w:t xml:space="preserve"> animals</w:t>
      </w:r>
      <w:r w:rsidRPr="00F40012">
        <w:rPr>
          <w:rFonts w:ascii="Arial" w:eastAsia="Arial" w:hAnsi="Arial"/>
        </w:rPr>
        <w:t>, you should complete</w:t>
      </w:r>
      <w:r w:rsidRPr="00F40012">
        <w:rPr>
          <w:rFonts w:ascii="Arial" w:eastAsia="Arial" w:hAnsi="Arial"/>
          <w:b/>
        </w:rPr>
        <w:t xml:space="preserve"> </w:t>
      </w:r>
      <w:r w:rsidR="00575788" w:rsidRPr="00F40012">
        <w:rPr>
          <w:rFonts w:ascii="Arial" w:eastAsia="Arial" w:hAnsi="Arial"/>
          <w:b/>
        </w:rPr>
        <w:t xml:space="preserve">Part </w:t>
      </w:r>
      <w:r w:rsidRPr="00F40012">
        <w:rPr>
          <w:rFonts w:ascii="Arial" w:eastAsia="Arial" w:hAnsi="Arial"/>
          <w:b/>
        </w:rPr>
        <w:t xml:space="preserve">C </w:t>
      </w:r>
    </w:p>
    <w:p w:rsidR="00D93F43" w:rsidRPr="00F40012" w:rsidRDefault="00D93F43" w:rsidP="00575788">
      <w:pPr>
        <w:tabs>
          <w:tab w:val="left" w:pos="900"/>
        </w:tabs>
        <w:spacing w:line="479" w:lineRule="auto"/>
        <w:ind w:left="1530" w:hanging="1530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Part D</w:t>
      </w:r>
      <w:r w:rsidR="00575788" w:rsidRPr="00F40012">
        <w:rPr>
          <w:rFonts w:ascii="Arial" w:eastAsia="Arial" w:hAnsi="Arial"/>
          <w:b/>
        </w:rPr>
        <w:tab/>
      </w:r>
      <w:r w:rsidRPr="00F40012">
        <w:rPr>
          <w:rFonts w:ascii="Arial" w:eastAsia="Arial" w:hAnsi="Arial"/>
          <w:b/>
        </w:rPr>
        <w:t xml:space="preserve">- </w:t>
      </w:r>
      <w:r w:rsidR="00575788" w:rsidRPr="00F40012">
        <w:rPr>
          <w:rFonts w:ascii="Arial" w:eastAsia="Arial" w:hAnsi="Arial"/>
          <w:b/>
        </w:rPr>
        <w:tab/>
      </w:r>
      <w:r w:rsidRPr="00F40012">
        <w:rPr>
          <w:rFonts w:ascii="Arial" w:eastAsia="Arial" w:hAnsi="Arial"/>
        </w:rPr>
        <w:t>If your research study involves</w:t>
      </w:r>
      <w:r w:rsidRPr="00F40012">
        <w:rPr>
          <w:rFonts w:ascii="Arial" w:eastAsia="Arial" w:hAnsi="Arial"/>
          <w:b/>
        </w:rPr>
        <w:t xml:space="preserve"> Clinical trial</w:t>
      </w:r>
      <w:r w:rsidR="00612248">
        <w:rPr>
          <w:rFonts w:ascii="Arial" w:eastAsia="Arial" w:hAnsi="Arial"/>
          <w:b/>
        </w:rPr>
        <w:t>/s</w:t>
      </w:r>
      <w:r w:rsidRPr="00F40012">
        <w:rPr>
          <w:rFonts w:ascii="Arial" w:eastAsia="Arial" w:hAnsi="Arial"/>
        </w:rPr>
        <w:t>, you should complete</w:t>
      </w:r>
      <w:r w:rsidRPr="00F40012">
        <w:rPr>
          <w:rFonts w:ascii="Arial" w:eastAsia="Arial" w:hAnsi="Arial"/>
          <w:b/>
        </w:rPr>
        <w:t xml:space="preserve"> Part D</w:t>
      </w:r>
    </w:p>
    <w:p w:rsidR="00D93F43" w:rsidRPr="00F40012" w:rsidRDefault="00D93F43" w:rsidP="00575788">
      <w:pPr>
        <w:tabs>
          <w:tab w:val="left" w:pos="900"/>
        </w:tabs>
        <w:spacing w:line="48" w:lineRule="exact"/>
        <w:ind w:left="1530" w:hanging="1530"/>
        <w:rPr>
          <w:rFonts w:ascii="Arial" w:eastAsia="Times New Roman" w:hAnsi="Arial"/>
        </w:rPr>
      </w:pPr>
    </w:p>
    <w:p w:rsidR="00D93F43" w:rsidRPr="00F40012" w:rsidRDefault="00D93F43" w:rsidP="00575788">
      <w:pPr>
        <w:tabs>
          <w:tab w:val="left" w:pos="900"/>
        </w:tabs>
        <w:spacing w:line="0" w:lineRule="atLeast"/>
        <w:ind w:left="1530" w:hanging="1530"/>
        <w:rPr>
          <w:rFonts w:ascii="Arial" w:eastAsia="Arial" w:hAnsi="Arial"/>
          <w:b/>
        </w:rPr>
      </w:pPr>
      <w:r w:rsidRPr="00F40012">
        <w:rPr>
          <w:rFonts w:ascii="Arial" w:hAnsi="Arial"/>
          <w:b/>
        </w:rPr>
        <w:t xml:space="preserve">All </w:t>
      </w:r>
      <w:r w:rsidRPr="00F40012">
        <w:rPr>
          <w:rFonts w:ascii="Arial" w:eastAsia="Arial" w:hAnsi="Arial"/>
          <w:b/>
        </w:rPr>
        <w:t>applicants</w:t>
      </w:r>
      <w:r w:rsidRPr="00F40012">
        <w:rPr>
          <w:rFonts w:ascii="Arial" w:hAnsi="Arial"/>
          <w:b/>
        </w:rPr>
        <w:t xml:space="preserve"> </w:t>
      </w:r>
      <w:r w:rsidRPr="00F40012">
        <w:rPr>
          <w:rFonts w:ascii="Arial" w:eastAsia="Arial" w:hAnsi="Arial"/>
        </w:rPr>
        <w:t>should complete</w:t>
      </w:r>
      <w:r w:rsidRPr="00F40012">
        <w:rPr>
          <w:rFonts w:ascii="Arial" w:hAnsi="Arial"/>
          <w:b/>
        </w:rPr>
        <w:t xml:space="preserve"> </w:t>
      </w:r>
      <w:r w:rsidRPr="00F40012">
        <w:rPr>
          <w:rFonts w:ascii="Arial" w:eastAsia="Arial" w:hAnsi="Arial"/>
          <w:b/>
        </w:rPr>
        <w:t>Protocol Checklist</w:t>
      </w:r>
    </w:p>
    <w:p w:rsidR="00D93F43" w:rsidRPr="00F40012" w:rsidRDefault="00D93F43" w:rsidP="00575788">
      <w:pPr>
        <w:tabs>
          <w:tab w:val="left" w:pos="900"/>
        </w:tabs>
        <w:spacing w:line="241" w:lineRule="exact"/>
        <w:ind w:left="1530" w:hanging="1530"/>
        <w:rPr>
          <w:rFonts w:ascii="Arial" w:eastAsia="Times New Roman" w:hAnsi="Arial"/>
        </w:rPr>
      </w:pPr>
    </w:p>
    <w:p w:rsidR="00D93F43" w:rsidRPr="00F40012" w:rsidRDefault="00D93F43" w:rsidP="00575788">
      <w:pPr>
        <w:tabs>
          <w:tab w:val="left" w:pos="900"/>
        </w:tabs>
        <w:spacing w:line="0" w:lineRule="atLeast"/>
        <w:ind w:left="1530" w:hanging="1530"/>
        <w:rPr>
          <w:rFonts w:ascii="Arial" w:eastAsia="Arial" w:hAnsi="Arial"/>
        </w:rPr>
      </w:pPr>
      <w:r w:rsidRPr="00F40012">
        <w:rPr>
          <w:rFonts w:ascii="Arial" w:hAnsi="Arial"/>
          <w:b/>
        </w:rPr>
        <w:t xml:space="preserve">All </w:t>
      </w:r>
      <w:r w:rsidRPr="00F40012">
        <w:rPr>
          <w:rFonts w:ascii="Arial" w:eastAsia="Arial" w:hAnsi="Arial"/>
          <w:b/>
        </w:rPr>
        <w:t>applicants</w:t>
      </w:r>
      <w:r w:rsidRPr="00F40012">
        <w:rPr>
          <w:rFonts w:ascii="Arial" w:hAnsi="Arial"/>
          <w:b/>
        </w:rPr>
        <w:t xml:space="preserve"> </w:t>
      </w:r>
      <w:r w:rsidRPr="00F40012">
        <w:rPr>
          <w:rFonts w:ascii="Arial" w:eastAsia="Arial" w:hAnsi="Arial"/>
        </w:rPr>
        <w:t>should complete</w:t>
      </w:r>
      <w:r w:rsidRPr="00F40012">
        <w:rPr>
          <w:rFonts w:ascii="Arial" w:hAnsi="Arial"/>
          <w:b/>
        </w:rPr>
        <w:t xml:space="preserve"> </w:t>
      </w:r>
      <w:r w:rsidRPr="00F40012">
        <w:rPr>
          <w:rFonts w:ascii="Arial" w:eastAsia="Arial" w:hAnsi="Arial"/>
          <w:b/>
        </w:rPr>
        <w:t>Check List for ERC submissions</w:t>
      </w:r>
      <w:r w:rsidRPr="00F40012">
        <w:rPr>
          <w:rFonts w:ascii="Arial" w:eastAsia="Arial" w:hAnsi="Arial"/>
        </w:rPr>
        <w:t>.</w:t>
      </w: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46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0" w:lineRule="atLeast"/>
        <w:rPr>
          <w:rFonts w:ascii="Arial" w:eastAsia="Arial" w:hAnsi="Arial"/>
        </w:rPr>
      </w:pPr>
      <w:r w:rsidRPr="00F40012">
        <w:rPr>
          <w:rFonts w:ascii="Arial" w:eastAsia="Arial" w:hAnsi="Arial"/>
        </w:rPr>
        <w:t>Only duly completed application forms will be reviewed.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BE2A61" w:rsidRPr="00F40012" w:rsidRDefault="00BE2A61" w:rsidP="006D6D38">
      <w:pPr>
        <w:spacing w:line="274" w:lineRule="exact"/>
        <w:rPr>
          <w:rFonts w:ascii="Arial" w:eastAsia="Times New Roman" w:hAnsi="Arial"/>
        </w:rPr>
        <w:sectPr w:rsidR="00BE2A61" w:rsidRPr="00F40012" w:rsidSect="00DE08FA">
          <w:footerReference w:type="default" r:id="rId10"/>
          <w:pgSz w:w="11900" w:h="16838"/>
          <w:pgMar w:top="1153" w:right="929" w:bottom="399" w:left="1440" w:header="0" w:footer="0" w:gutter="0"/>
          <w:cols w:space="0"/>
          <w:docGrid w:linePitch="360"/>
        </w:sectPr>
      </w:pPr>
      <w:bookmarkStart w:id="2" w:name="page2"/>
      <w:bookmarkEnd w:id="2"/>
    </w:p>
    <w:p w:rsidR="00D93F43" w:rsidRPr="00F40012" w:rsidRDefault="00D93F43" w:rsidP="006D6D38">
      <w:pPr>
        <w:spacing w:line="274" w:lineRule="exact"/>
        <w:jc w:val="center"/>
        <w:rPr>
          <w:rFonts w:ascii="Arial" w:eastAsia="Arial" w:hAnsi="Arial"/>
          <w:b/>
          <w:u w:val="single"/>
        </w:rPr>
      </w:pPr>
      <w:r w:rsidRPr="00F40012">
        <w:rPr>
          <w:rFonts w:ascii="Arial" w:eastAsia="Arial" w:hAnsi="Arial"/>
          <w:b/>
          <w:u w:val="single"/>
        </w:rPr>
        <w:lastRenderedPageBreak/>
        <w:t>Part A</w:t>
      </w:r>
    </w:p>
    <w:p w:rsidR="00D93F43" w:rsidRPr="00F40012" w:rsidRDefault="00D93F43" w:rsidP="00575788">
      <w:pPr>
        <w:spacing w:line="252" w:lineRule="exact"/>
        <w:rPr>
          <w:rFonts w:ascii="Arial" w:eastAsia="Times New Roman" w:hAnsi="Arial"/>
        </w:rPr>
      </w:pPr>
    </w:p>
    <w:p w:rsidR="00D93F43" w:rsidRPr="00F40012" w:rsidRDefault="00D93F43" w:rsidP="001A40CB">
      <w:pPr>
        <w:spacing w:line="0" w:lineRule="atLeast"/>
        <w:jc w:val="center"/>
        <w:rPr>
          <w:rFonts w:ascii="Arial" w:eastAsia="Arial" w:hAnsi="Arial"/>
        </w:rPr>
      </w:pPr>
      <w:r w:rsidRPr="00F40012">
        <w:rPr>
          <w:rFonts w:ascii="Arial" w:eastAsia="Arial" w:hAnsi="Arial"/>
        </w:rPr>
        <w:t>To be completed by all applicants</w:t>
      </w:r>
    </w:p>
    <w:p w:rsidR="00D93F43" w:rsidRPr="00F40012" w:rsidRDefault="00D93F43" w:rsidP="00575788">
      <w:pPr>
        <w:spacing w:line="232" w:lineRule="exact"/>
        <w:rPr>
          <w:rFonts w:ascii="Arial" w:eastAsia="Times New Roman" w:hAnsi="Arial"/>
        </w:rPr>
      </w:pPr>
    </w:p>
    <w:p w:rsidR="00D93F43" w:rsidRPr="00F40012" w:rsidRDefault="00575788" w:rsidP="00575788">
      <w:pPr>
        <w:numPr>
          <w:ilvl w:val="0"/>
          <w:numId w:val="17"/>
        </w:numPr>
        <w:spacing w:line="0" w:lineRule="atLeast"/>
        <w:ind w:left="360"/>
        <w:rPr>
          <w:rFonts w:ascii="Arial" w:eastAsia="Arial" w:hAnsi="Arial"/>
          <w:color w:val="FF0000"/>
        </w:rPr>
      </w:pPr>
      <w:r w:rsidRPr="00F40012">
        <w:rPr>
          <w:rFonts w:ascii="Arial" w:eastAsia="Arial" w:hAnsi="Arial"/>
          <w:b/>
        </w:rPr>
        <w:t>T</w:t>
      </w:r>
      <w:r w:rsidR="00D93F43" w:rsidRPr="00F40012">
        <w:rPr>
          <w:rFonts w:ascii="Arial" w:eastAsia="Arial" w:hAnsi="Arial"/>
          <w:b/>
        </w:rPr>
        <w:t>itle of the Research Project</w:t>
      </w:r>
    </w:p>
    <w:p w:rsidR="00D93F43" w:rsidRPr="00F40012" w:rsidRDefault="00D93F43" w:rsidP="00575788">
      <w:pPr>
        <w:spacing w:line="200" w:lineRule="exact"/>
        <w:ind w:left="-360"/>
        <w:rPr>
          <w:rFonts w:ascii="Arial" w:eastAsia="Times New Roman" w:hAnsi="Arial"/>
        </w:rPr>
      </w:pPr>
    </w:p>
    <w:tbl>
      <w:tblPr>
        <w:tblW w:w="918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575788" w:rsidRPr="00101BB8" w:rsidTr="00A94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shd w:val="clear" w:color="auto" w:fill="auto"/>
          </w:tcPr>
          <w:p w:rsidR="00575788" w:rsidRPr="00101BB8" w:rsidRDefault="00575788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575788" w:rsidRPr="00101BB8" w:rsidRDefault="00575788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575788" w:rsidRPr="00101BB8" w:rsidRDefault="00575788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Pr="00F40012" w:rsidRDefault="00D93F43" w:rsidP="00575788">
      <w:pPr>
        <w:spacing w:line="363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0" w:lineRule="atLeast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Investigators</w:t>
      </w:r>
    </w:p>
    <w:p w:rsidR="00D93F43" w:rsidRPr="00F40012" w:rsidRDefault="00D93F43" w:rsidP="00575788">
      <w:pPr>
        <w:spacing w:line="246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  <w:r w:rsidRPr="00F40012">
        <w:rPr>
          <w:rFonts w:ascii="Arial" w:eastAsia="Arial" w:hAnsi="Arial"/>
        </w:rPr>
        <w:t>1.1</w:t>
      </w:r>
      <w:r w:rsidRPr="00F40012">
        <w:rPr>
          <w:rFonts w:ascii="Arial" w:eastAsia="Times New Roman" w:hAnsi="Arial"/>
        </w:rPr>
        <w:tab/>
      </w:r>
      <w:r w:rsidRPr="00F40012">
        <w:rPr>
          <w:rFonts w:ascii="Arial" w:eastAsia="Arial" w:hAnsi="Arial"/>
        </w:rPr>
        <w:t>Principal investigator</w:t>
      </w:r>
    </w:p>
    <w:p w:rsidR="00BE2A61" w:rsidRPr="00F40012" w:rsidRDefault="00BE2A61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</w:p>
    <w:tbl>
      <w:tblPr>
        <w:tblW w:w="0" w:type="auto"/>
        <w:tblInd w:w="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720"/>
        <w:gridCol w:w="6145"/>
      </w:tblGrid>
      <w:tr w:rsidR="00BE2A61" w:rsidRPr="00F40012" w:rsidTr="00367843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61" w:rsidRPr="00F40012" w:rsidRDefault="00BE2A61" w:rsidP="003678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61" w:rsidRPr="00F40012" w:rsidRDefault="00BE2A61" w:rsidP="003678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Prof./Dr./Mr./Ms.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61" w:rsidRPr="00F40012" w:rsidRDefault="00BE2A61" w:rsidP="003678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Name</w:t>
            </w:r>
          </w:p>
        </w:tc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BE2A61" w:rsidRPr="00F40012" w:rsidTr="003678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Qualifications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BE2A61" w:rsidRPr="00F40012" w:rsidTr="003678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Designation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BE2A61" w:rsidRPr="00F40012" w:rsidTr="00367843">
        <w:trPr>
          <w:trHeight w:val="24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242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Official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BE2A61" w:rsidRPr="00F40012" w:rsidTr="00367843">
        <w:trPr>
          <w:trHeight w:val="247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245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Telephone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BE2A61" w:rsidRPr="00F40012" w:rsidTr="003678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E-mail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BE2A61" w:rsidRPr="00F40012" w:rsidTr="003678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</w:rPr>
              <w:t>Signature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A61" w:rsidRPr="00F40012" w:rsidRDefault="00BE2A61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</w:tbl>
    <w:p w:rsidR="00BE2A61" w:rsidRPr="00F40012" w:rsidRDefault="00BE2A61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</w:p>
    <w:p w:rsidR="00BE2A61" w:rsidRPr="00F40012" w:rsidRDefault="00612248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1.2</w:t>
      </w:r>
      <w:r>
        <w:rPr>
          <w:rFonts w:ascii="Arial" w:eastAsia="Arial" w:hAnsi="Arial"/>
        </w:rPr>
        <w:tab/>
        <w:t>Co-Investigator 1</w:t>
      </w:r>
    </w:p>
    <w:p w:rsidR="00367843" w:rsidRPr="00F40012" w:rsidRDefault="00367843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</w:p>
    <w:tbl>
      <w:tblPr>
        <w:tblW w:w="0" w:type="auto"/>
        <w:tblInd w:w="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720"/>
        <w:gridCol w:w="6145"/>
      </w:tblGrid>
      <w:tr w:rsidR="00367843" w:rsidRPr="00F40012" w:rsidTr="00D93F43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Prof./Dr./Mr./Ms.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Name</w:t>
            </w:r>
          </w:p>
        </w:tc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Qualifications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Designation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2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Official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7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5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Telephone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E-mail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</w:rPr>
              <w:t>Signature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</w:tbl>
    <w:p w:rsidR="00BE2A61" w:rsidRPr="00F40012" w:rsidRDefault="00BE2A61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</w:p>
    <w:p w:rsidR="00BE2A61" w:rsidRPr="00F40012" w:rsidRDefault="00612248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ab/>
        <w:t>Co-Investigator 2</w:t>
      </w:r>
    </w:p>
    <w:p w:rsidR="00BE2A61" w:rsidRPr="00F40012" w:rsidRDefault="00BE2A61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</w:p>
    <w:tbl>
      <w:tblPr>
        <w:tblW w:w="0" w:type="auto"/>
        <w:tblInd w:w="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720"/>
        <w:gridCol w:w="6145"/>
      </w:tblGrid>
      <w:tr w:rsidR="00367843" w:rsidRPr="00F40012" w:rsidTr="00D93F43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Prof./Dr./Mr./Ms.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Name</w:t>
            </w:r>
          </w:p>
        </w:tc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Qualifications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Designation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2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Official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7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5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Telephone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E-mail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</w:rPr>
              <w:t>Signature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</w:tbl>
    <w:p w:rsidR="00BE2A61" w:rsidRPr="00F40012" w:rsidRDefault="00BE2A61" w:rsidP="00575788">
      <w:pPr>
        <w:tabs>
          <w:tab w:val="left" w:pos="560"/>
        </w:tabs>
        <w:spacing w:line="0" w:lineRule="atLeast"/>
        <w:rPr>
          <w:rFonts w:ascii="Arial" w:eastAsia="Arial" w:hAnsi="Arial"/>
        </w:rPr>
      </w:pPr>
    </w:p>
    <w:p w:rsidR="00BE2A61" w:rsidRPr="00F40012" w:rsidRDefault="00367843" w:rsidP="00BE2A61">
      <w:pPr>
        <w:tabs>
          <w:tab w:val="left" w:pos="560"/>
        </w:tabs>
        <w:spacing w:line="0" w:lineRule="atLeast"/>
        <w:rPr>
          <w:rFonts w:ascii="Arial" w:eastAsia="Arial" w:hAnsi="Arial"/>
        </w:rPr>
      </w:pPr>
      <w:r w:rsidRPr="00F40012">
        <w:rPr>
          <w:rFonts w:ascii="Arial" w:eastAsia="Arial" w:hAnsi="Arial"/>
        </w:rPr>
        <w:tab/>
      </w:r>
      <w:r w:rsidR="00612248">
        <w:rPr>
          <w:rFonts w:ascii="Arial" w:eastAsia="Arial" w:hAnsi="Arial"/>
        </w:rPr>
        <w:t>Co-Investigator 3</w:t>
      </w:r>
    </w:p>
    <w:p w:rsidR="00BE2A61" w:rsidRPr="00F40012" w:rsidRDefault="00BE2A61" w:rsidP="00BE2A61">
      <w:pPr>
        <w:tabs>
          <w:tab w:val="left" w:pos="560"/>
        </w:tabs>
        <w:spacing w:line="0" w:lineRule="atLeast"/>
        <w:rPr>
          <w:rFonts w:ascii="Arial" w:eastAsia="Arial" w:hAnsi="Arial"/>
        </w:rPr>
      </w:pPr>
    </w:p>
    <w:tbl>
      <w:tblPr>
        <w:tblW w:w="0" w:type="auto"/>
        <w:tblInd w:w="3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720"/>
        <w:gridCol w:w="6145"/>
      </w:tblGrid>
      <w:tr w:rsidR="00367843" w:rsidRPr="00F40012" w:rsidTr="00D93F43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Prof./Dr./Mr./Ms.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Name</w:t>
            </w:r>
          </w:p>
        </w:tc>
        <w:tc>
          <w:tcPr>
            <w:tcW w:w="6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Qualifications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Designation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2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Official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7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5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Telephone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244" w:lineRule="exact"/>
              <w:ind w:left="120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E-mail address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  <w:tr w:rsidR="00367843" w:rsidRPr="00F40012" w:rsidTr="00D93F43">
        <w:trPr>
          <w:trHeight w:val="24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</w:rPr>
              <w:t>Signature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843" w:rsidRPr="00F40012" w:rsidRDefault="00367843" w:rsidP="00D93F43">
            <w:pPr>
              <w:spacing w:line="0" w:lineRule="atLeast"/>
              <w:ind w:left="120"/>
              <w:rPr>
                <w:rFonts w:ascii="Arial" w:eastAsia="Times New Roman" w:hAnsi="Arial"/>
              </w:rPr>
            </w:pPr>
          </w:p>
        </w:tc>
      </w:tr>
    </w:tbl>
    <w:p w:rsidR="00BE2A61" w:rsidRPr="00F40012" w:rsidRDefault="00BE2A61" w:rsidP="00575788">
      <w:pPr>
        <w:spacing w:line="229" w:lineRule="auto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 xml:space="preserve"> </w:t>
      </w:r>
    </w:p>
    <w:p w:rsidR="00D93F43" w:rsidRDefault="00D93F43" w:rsidP="00367843">
      <w:pPr>
        <w:spacing w:line="229" w:lineRule="auto"/>
        <w:ind w:left="540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(If there are any more investigators</w:t>
      </w:r>
      <w:r w:rsidR="001A40CB">
        <w:rPr>
          <w:rFonts w:ascii="Arial" w:eastAsia="Arial" w:hAnsi="Arial"/>
          <w:b/>
        </w:rPr>
        <w:t>,</w:t>
      </w:r>
      <w:r w:rsidRPr="00F40012">
        <w:rPr>
          <w:rFonts w:ascii="Arial" w:eastAsia="Arial" w:hAnsi="Arial"/>
          <w:b/>
        </w:rPr>
        <w:t xml:space="preserve"> please add their details in an additional sheet)</w:t>
      </w:r>
    </w:p>
    <w:p w:rsidR="00403933" w:rsidRDefault="00403933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476CA9" w:rsidRDefault="00476CA9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476CA9" w:rsidRDefault="00476CA9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476CA9" w:rsidRDefault="00476CA9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476CA9" w:rsidRDefault="00476CA9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476CA9" w:rsidRDefault="00476CA9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476CA9" w:rsidRDefault="00476CA9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476CA9" w:rsidRPr="00F40012" w:rsidRDefault="00476CA9" w:rsidP="00367843">
      <w:pPr>
        <w:spacing w:line="229" w:lineRule="auto"/>
        <w:ind w:left="540"/>
        <w:rPr>
          <w:rFonts w:ascii="Arial" w:eastAsia="Arial" w:hAnsi="Arial"/>
          <w:b/>
        </w:rPr>
      </w:pPr>
    </w:p>
    <w:p w:rsidR="006D6D38" w:rsidRDefault="006D6D38" w:rsidP="00367843">
      <w:pPr>
        <w:spacing w:line="297" w:lineRule="exact"/>
        <w:ind w:left="540"/>
        <w:rPr>
          <w:rFonts w:ascii="Arial" w:eastAsia="Times New Roman" w:hAnsi="Arial"/>
        </w:rPr>
      </w:pPr>
    </w:p>
    <w:p w:rsidR="00D93F43" w:rsidRPr="00F40012" w:rsidRDefault="00D93F43" w:rsidP="00367843">
      <w:pPr>
        <w:spacing w:line="0" w:lineRule="atLeast"/>
        <w:ind w:left="540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lastRenderedPageBreak/>
        <w:t>Is this a supervised project? If yes, name of the supervisor</w:t>
      </w:r>
      <w:r w:rsidR="00612248">
        <w:rPr>
          <w:rFonts w:ascii="Arial" w:eastAsia="Arial" w:hAnsi="Arial"/>
          <w:b/>
        </w:rPr>
        <w:t>s</w:t>
      </w:r>
      <w:r w:rsidRPr="00F40012">
        <w:rPr>
          <w:rFonts w:ascii="Arial" w:eastAsia="Arial" w:hAnsi="Arial"/>
          <w:b/>
        </w:rPr>
        <w:t xml:space="preserve"> and the student.</w:t>
      </w:r>
    </w:p>
    <w:p w:rsidR="00BE2A61" w:rsidRDefault="00BE2A61" w:rsidP="00575788">
      <w:pPr>
        <w:spacing w:line="0" w:lineRule="atLeast"/>
        <w:rPr>
          <w:rFonts w:ascii="Arial" w:eastAsia="Arial" w:hAnsi="Arial"/>
          <w:b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D6D38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96" w:type="dxa"/>
            <w:shd w:val="clear" w:color="auto" w:fill="auto"/>
          </w:tcPr>
          <w:p w:rsidR="006D6D38" w:rsidRPr="00101BB8" w:rsidRDefault="006D6D38" w:rsidP="00101BB8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:rsidR="001A40CB" w:rsidRPr="00101BB8" w:rsidRDefault="001A40CB" w:rsidP="00101BB8">
            <w:pPr>
              <w:spacing w:line="0" w:lineRule="atLeast"/>
              <w:rPr>
                <w:rFonts w:ascii="Arial" w:eastAsia="Arial" w:hAnsi="Arial"/>
                <w:b/>
              </w:rPr>
            </w:pPr>
          </w:p>
        </w:tc>
      </w:tr>
    </w:tbl>
    <w:p w:rsidR="006D6D38" w:rsidRDefault="006D6D38" w:rsidP="00575788">
      <w:pPr>
        <w:spacing w:line="0" w:lineRule="atLeast"/>
        <w:rPr>
          <w:rFonts w:ascii="Arial" w:eastAsia="Arial" w:hAnsi="Arial"/>
          <w:b/>
        </w:rPr>
      </w:pPr>
    </w:p>
    <w:p w:rsidR="00403933" w:rsidRDefault="00403933" w:rsidP="00575788">
      <w:pPr>
        <w:spacing w:line="0" w:lineRule="atLeast"/>
        <w:rPr>
          <w:rFonts w:ascii="Arial" w:eastAsia="Arial" w:hAnsi="Arial"/>
          <w:b/>
        </w:rPr>
      </w:pPr>
    </w:p>
    <w:p w:rsidR="00403933" w:rsidRPr="00F40012" w:rsidRDefault="00403933" w:rsidP="00575788">
      <w:pPr>
        <w:spacing w:line="0" w:lineRule="atLeast"/>
        <w:rPr>
          <w:rFonts w:ascii="Arial" w:eastAsia="Arial" w:hAnsi="Arial"/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5014"/>
        <w:gridCol w:w="808"/>
        <w:gridCol w:w="537"/>
        <w:gridCol w:w="718"/>
        <w:gridCol w:w="537"/>
      </w:tblGrid>
      <w:tr w:rsidR="006D6D38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446" w:rsidRPr="00101BB8" w:rsidRDefault="00777446" w:rsidP="00777446">
            <w:pPr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1.3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777446">
            <w:pPr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Is the principal investigator affiliated to the OUSL?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</w:tr>
      <w:tr w:rsidR="0077744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446" w:rsidRPr="00101BB8" w:rsidRDefault="00777446" w:rsidP="00777446">
            <w:pPr>
              <w:rPr>
                <w:rFonts w:ascii="Arial" w:eastAsia="Arial" w:hAnsi="Arial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446" w:rsidRPr="00101BB8" w:rsidRDefault="00777446" w:rsidP="00777446">
            <w:pPr>
              <w:rPr>
                <w:rFonts w:ascii="Arial" w:eastAsia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</w:tr>
      <w:tr w:rsidR="0077744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446" w:rsidRPr="00101BB8" w:rsidRDefault="00671616" w:rsidP="00671616">
            <w:pPr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1.4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777446">
            <w:pPr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Are any of the investigators affiliated to the OUSL?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446" w:rsidRPr="00101BB8" w:rsidRDefault="00777446" w:rsidP="00101BB8">
            <w:pPr>
              <w:jc w:val="center"/>
              <w:rPr>
                <w:rFonts w:ascii="Arial" w:eastAsia="Arial" w:hAnsi="Arial"/>
              </w:rPr>
            </w:pPr>
          </w:p>
        </w:tc>
      </w:tr>
    </w:tbl>
    <w:p w:rsidR="00D93F43" w:rsidRPr="00F40012" w:rsidRDefault="00D93F43" w:rsidP="00671616">
      <w:pPr>
        <w:spacing w:line="0" w:lineRule="atLeast"/>
        <w:rPr>
          <w:rFonts w:ascii="Arial" w:hAnsi="Arial"/>
        </w:rPr>
      </w:pPr>
    </w:p>
    <w:p w:rsidR="00D93F43" w:rsidRPr="00F40012" w:rsidRDefault="007F1CA0" w:rsidP="00367843">
      <w:pPr>
        <w:spacing w:line="265" w:lineRule="auto"/>
        <w:ind w:left="630"/>
        <w:rPr>
          <w:rFonts w:ascii="Arial" w:eastAsia="Arial" w:hAnsi="Arial"/>
        </w:rPr>
      </w:pPr>
      <w:r>
        <w:rPr>
          <w:rFonts w:ascii="Arial" w:eastAsia="Arial" w:hAnsi="Arial"/>
        </w:rPr>
        <w:t xml:space="preserve">If answer to </w:t>
      </w:r>
      <w:r w:rsidR="00887648">
        <w:rPr>
          <w:rFonts w:ascii="Arial" w:eastAsia="Arial" w:hAnsi="Arial"/>
        </w:rPr>
        <w:t>1</w:t>
      </w:r>
      <w:r w:rsidRPr="00F40012">
        <w:rPr>
          <w:rFonts w:ascii="Arial" w:eastAsia="Arial" w:hAnsi="Arial"/>
        </w:rPr>
        <w:t>.3</w:t>
      </w:r>
      <w:r w:rsidR="00887648">
        <w:rPr>
          <w:rFonts w:ascii="Arial" w:eastAsia="Arial" w:hAnsi="Arial"/>
        </w:rPr>
        <w:t xml:space="preserve"> and 1</w:t>
      </w:r>
      <w:r w:rsidR="00D93F43" w:rsidRPr="00F40012">
        <w:rPr>
          <w:rFonts w:ascii="Arial" w:eastAsia="Arial" w:hAnsi="Arial"/>
        </w:rPr>
        <w:t>.4 are NO, please justify submitting your proposal to the ERC of the OUSL.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4D5A28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6" w:type="dxa"/>
            <w:shd w:val="clear" w:color="auto" w:fill="auto"/>
          </w:tcPr>
          <w:p w:rsidR="004D5A28" w:rsidRPr="00101BB8" w:rsidRDefault="004D5A28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4D5A28" w:rsidRPr="00101BB8" w:rsidRDefault="004D5A28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4D5A28" w:rsidRPr="00101BB8" w:rsidRDefault="004D5A28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4D5A28" w:rsidRDefault="004D5A28" w:rsidP="00A70AC7">
      <w:pPr>
        <w:spacing w:line="200" w:lineRule="exact"/>
        <w:rPr>
          <w:rFonts w:ascii="Arial" w:eastAsia="Times New Roman" w:hAnsi="Arial"/>
        </w:rPr>
      </w:pPr>
    </w:p>
    <w:p w:rsidR="00403933" w:rsidRPr="00F40012" w:rsidRDefault="00403933" w:rsidP="00A70AC7">
      <w:pPr>
        <w:spacing w:line="200" w:lineRule="exact"/>
        <w:rPr>
          <w:rFonts w:ascii="Arial" w:eastAsia="Times New Roman" w:hAnsi="Arial"/>
        </w:rPr>
      </w:pPr>
    </w:p>
    <w:p w:rsidR="004D5A28" w:rsidRPr="00F40012" w:rsidRDefault="00276F71" w:rsidP="005E34D7">
      <w:pPr>
        <w:spacing w:line="200" w:lineRule="exact"/>
        <w:ind w:left="630" w:hanging="63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2.</w:t>
      </w:r>
      <w:r>
        <w:rPr>
          <w:rFonts w:ascii="Arial" w:eastAsia="Times New Roman" w:hAnsi="Arial"/>
          <w:b/>
        </w:rPr>
        <w:tab/>
        <w:t>Nature</w:t>
      </w:r>
      <w:r w:rsidR="004D5A28" w:rsidRPr="00F40012">
        <w:rPr>
          <w:rFonts w:ascii="Arial" w:eastAsia="Times New Roman" w:hAnsi="Arial"/>
          <w:b/>
        </w:rPr>
        <w:t xml:space="preserve"> of the Research Project</w:t>
      </w:r>
    </w:p>
    <w:p w:rsidR="00D93F43" w:rsidRPr="00F40012" w:rsidRDefault="00D93F43" w:rsidP="005E34D7">
      <w:pPr>
        <w:spacing w:line="200" w:lineRule="exact"/>
        <w:ind w:left="630" w:hanging="630"/>
        <w:rPr>
          <w:rFonts w:ascii="Arial" w:eastAsia="Times New Roman" w:hAnsi="Arial"/>
        </w:rPr>
      </w:pPr>
    </w:p>
    <w:tbl>
      <w:tblPr>
        <w:tblW w:w="6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35"/>
        <w:gridCol w:w="810"/>
        <w:gridCol w:w="540"/>
        <w:gridCol w:w="810"/>
        <w:gridCol w:w="540"/>
      </w:tblGrid>
      <w:tr w:rsidR="004D5A28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A28" w:rsidRPr="00101BB8" w:rsidRDefault="004D5A28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28" w:rsidRPr="00101BB8" w:rsidRDefault="005E34D7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Is this for an academic degree?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A28" w:rsidRPr="00101BB8" w:rsidRDefault="004D5A28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A28" w:rsidRPr="00101BB8" w:rsidRDefault="004D5A28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A28" w:rsidRPr="00101BB8" w:rsidRDefault="004D5A28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A28" w:rsidRPr="00101BB8" w:rsidRDefault="004D5A28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D93F43" w:rsidRPr="00F40012" w:rsidRDefault="00D93F43" w:rsidP="005E34D7">
      <w:pPr>
        <w:spacing w:line="210" w:lineRule="exact"/>
        <w:ind w:left="630" w:hanging="630"/>
        <w:rPr>
          <w:rFonts w:ascii="Arial" w:eastAsia="Times New Roman" w:hAnsi="Arial"/>
        </w:rPr>
      </w:pPr>
    </w:p>
    <w:p w:rsidR="00D93F43" w:rsidRPr="00F40012" w:rsidRDefault="00D93F43" w:rsidP="005E34D7">
      <w:pPr>
        <w:spacing w:line="29" w:lineRule="exact"/>
        <w:ind w:left="630" w:hanging="630"/>
        <w:rPr>
          <w:rFonts w:ascii="Arial" w:eastAsia="Times New Roman" w:hAnsi="Arial"/>
        </w:rPr>
      </w:pPr>
    </w:p>
    <w:p w:rsidR="00D93F43" w:rsidRPr="00F40012" w:rsidRDefault="00D93F43" w:rsidP="005E34D7">
      <w:pPr>
        <w:tabs>
          <w:tab w:val="left" w:pos="700"/>
        </w:tabs>
        <w:spacing w:line="0" w:lineRule="atLeast"/>
        <w:ind w:left="630" w:hanging="630"/>
        <w:rPr>
          <w:rFonts w:ascii="Arial" w:eastAsia="Arial" w:hAnsi="Arial"/>
        </w:rPr>
      </w:pPr>
      <w:r w:rsidRPr="00F40012">
        <w:rPr>
          <w:rFonts w:ascii="Arial" w:eastAsia="Arial" w:hAnsi="Arial"/>
        </w:rPr>
        <w:t>2.1.1</w:t>
      </w:r>
      <w:r w:rsidRPr="00F40012">
        <w:rPr>
          <w:rFonts w:ascii="Arial" w:eastAsia="Times New Roman" w:hAnsi="Arial"/>
        </w:rPr>
        <w:tab/>
      </w:r>
      <w:r w:rsidRPr="00F40012">
        <w:rPr>
          <w:rFonts w:ascii="Arial" w:eastAsia="Arial" w:hAnsi="Arial"/>
        </w:rPr>
        <w:t>If for an academic degree, specify: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3678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6" w:type="dxa"/>
            <w:shd w:val="clear" w:color="auto" w:fill="auto"/>
          </w:tcPr>
          <w:p w:rsidR="00367843" w:rsidRPr="00101BB8" w:rsidRDefault="003678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367843" w:rsidRPr="00101BB8" w:rsidRDefault="003678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367843" w:rsidRPr="00101BB8" w:rsidRDefault="003678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p w:rsidR="005E23E2" w:rsidRDefault="005E23E2" w:rsidP="005E23E2">
      <w:pPr>
        <w:pStyle w:val="ListParagraph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5E23E2" w:rsidRPr="00B96679" w:rsidRDefault="005E23E2" w:rsidP="005E23E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Please give the methodology you intend to use in the proposed research (Give details about settings of the research, sample, sampling, sample size, details of participants, Instruments)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</w:tblGrid>
      <w:tr w:rsidR="005E23E2" w:rsidRPr="001E3965" w:rsidTr="007A10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2" w:type="dxa"/>
            <w:shd w:val="clear" w:color="auto" w:fill="auto"/>
          </w:tcPr>
          <w:p w:rsidR="005E23E2" w:rsidRPr="001E3965" w:rsidRDefault="005E23E2" w:rsidP="007A10BE">
            <w:pPr>
              <w:rPr>
                <w:rFonts w:ascii="Arial" w:hAnsi="Arial"/>
              </w:rPr>
            </w:pPr>
          </w:p>
          <w:p w:rsidR="005E23E2" w:rsidRPr="001E3965" w:rsidRDefault="005E23E2" w:rsidP="007A10BE">
            <w:pPr>
              <w:rPr>
                <w:rFonts w:ascii="Arial" w:hAnsi="Arial"/>
              </w:rPr>
            </w:pPr>
          </w:p>
          <w:p w:rsidR="005E23E2" w:rsidRPr="001E3965" w:rsidRDefault="005E23E2" w:rsidP="007A10BE">
            <w:pPr>
              <w:rPr>
                <w:rFonts w:ascii="Arial" w:hAnsi="Arial"/>
              </w:rPr>
            </w:pPr>
          </w:p>
        </w:tc>
      </w:tr>
    </w:tbl>
    <w:p w:rsidR="005E23E2" w:rsidRDefault="005E23E2" w:rsidP="00575788">
      <w:pPr>
        <w:spacing w:line="200" w:lineRule="exact"/>
        <w:rPr>
          <w:rFonts w:ascii="Arial" w:eastAsia="Times New Roman" w:hAnsi="Arial"/>
        </w:rPr>
      </w:pPr>
    </w:p>
    <w:p w:rsidR="005E23E2" w:rsidRDefault="005E23E2" w:rsidP="00575788">
      <w:pPr>
        <w:spacing w:line="200" w:lineRule="exact"/>
        <w:rPr>
          <w:rFonts w:ascii="Arial" w:eastAsia="Times New Roman" w:hAnsi="Arial"/>
        </w:rPr>
      </w:pPr>
    </w:p>
    <w:p w:rsidR="00403933" w:rsidRPr="00F40012" w:rsidRDefault="00403933" w:rsidP="00575788">
      <w:pPr>
        <w:spacing w:line="200" w:lineRule="exact"/>
        <w:rPr>
          <w:rFonts w:ascii="Arial" w:eastAsia="Times New Roman" w:hAnsi="Arial"/>
        </w:rPr>
      </w:pPr>
    </w:p>
    <w:p w:rsidR="005E34D7" w:rsidRPr="00F40012" w:rsidRDefault="005E34D7" w:rsidP="005E34D7">
      <w:pPr>
        <w:spacing w:line="200" w:lineRule="exact"/>
        <w:ind w:left="630" w:hanging="630"/>
        <w:rPr>
          <w:rFonts w:ascii="Arial" w:eastAsia="Times New Roman" w:hAnsi="Arial"/>
          <w:b/>
        </w:rPr>
      </w:pPr>
      <w:r w:rsidRPr="00F40012">
        <w:rPr>
          <w:rFonts w:ascii="Arial" w:eastAsia="Times New Roman" w:hAnsi="Arial"/>
          <w:b/>
        </w:rPr>
        <w:t>3.</w:t>
      </w:r>
      <w:r w:rsidRPr="00F40012">
        <w:rPr>
          <w:rFonts w:ascii="Arial" w:eastAsia="Times New Roman" w:hAnsi="Arial"/>
          <w:b/>
        </w:rPr>
        <w:tab/>
        <w:t>Dates of Commencement and Completion</w:t>
      </w:r>
    </w:p>
    <w:p w:rsidR="005E34D7" w:rsidRPr="00F40012" w:rsidRDefault="005E34D7" w:rsidP="005E34D7">
      <w:pPr>
        <w:spacing w:line="0" w:lineRule="atLeast"/>
        <w:ind w:left="630"/>
        <w:rPr>
          <w:rFonts w:ascii="Arial" w:eastAsia="Arial" w:hAnsi="Arial"/>
          <w:i/>
        </w:rPr>
      </w:pPr>
      <w:r w:rsidRPr="00F40012">
        <w:rPr>
          <w:rFonts w:ascii="Arial" w:eastAsia="Arial" w:hAnsi="Arial"/>
          <w:i/>
        </w:rPr>
        <w:t>[From initial recruitment of participants until completion of all data collection]</w:t>
      </w:r>
    </w:p>
    <w:p w:rsidR="005E34D7" w:rsidRPr="00F40012" w:rsidRDefault="005E34D7" w:rsidP="005E34D7">
      <w:pPr>
        <w:spacing w:line="200" w:lineRule="exact"/>
        <w:ind w:left="630" w:hanging="630"/>
        <w:rPr>
          <w:rFonts w:ascii="Arial" w:eastAsia="Times New Roman" w:hAnsi="Arial"/>
        </w:rPr>
      </w:pPr>
    </w:p>
    <w:tbl>
      <w:tblPr>
        <w:tblW w:w="60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35"/>
        <w:gridCol w:w="540"/>
        <w:gridCol w:w="540"/>
        <w:gridCol w:w="1080"/>
      </w:tblGrid>
      <w:tr w:rsidR="005E34D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Proposed date of commencement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  <w:tr w:rsidR="005E34D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  <w:tr w:rsidR="005E34D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Expected date of completion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4D7" w:rsidRPr="00101BB8" w:rsidRDefault="005E34D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5E34D7" w:rsidRDefault="005E34D7" w:rsidP="00575788">
      <w:pPr>
        <w:spacing w:line="375" w:lineRule="exact"/>
        <w:rPr>
          <w:rFonts w:ascii="Arial" w:eastAsia="Times New Roman" w:hAnsi="Arial"/>
        </w:rPr>
      </w:pPr>
    </w:p>
    <w:p w:rsidR="00403933" w:rsidRPr="00F40012" w:rsidRDefault="00403933" w:rsidP="00575788">
      <w:pPr>
        <w:spacing w:line="375" w:lineRule="exact"/>
        <w:rPr>
          <w:rFonts w:ascii="Arial" w:eastAsia="Times New Roman" w:hAnsi="Arial"/>
        </w:rPr>
      </w:pPr>
    </w:p>
    <w:p w:rsidR="00A70AC7" w:rsidRPr="00F40012" w:rsidRDefault="00A70AC7" w:rsidP="00A70AC7">
      <w:pPr>
        <w:spacing w:line="200" w:lineRule="exact"/>
        <w:ind w:left="630" w:hanging="630"/>
        <w:rPr>
          <w:rFonts w:ascii="Arial" w:eastAsia="Times New Roman" w:hAnsi="Arial"/>
          <w:b/>
        </w:rPr>
      </w:pPr>
      <w:r w:rsidRPr="00F40012">
        <w:rPr>
          <w:rFonts w:ascii="Arial" w:eastAsia="Times New Roman" w:hAnsi="Arial"/>
          <w:b/>
        </w:rPr>
        <w:t>4.</w:t>
      </w:r>
      <w:r w:rsidRPr="00F40012">
        <w:rPr>
          <w:rFonts w:ascii="Arial" w:eastAsia="Times New Roman" w:hAnsi="Arial"/>
          <w:b/>
        </w:rPr>
        <w:tab/>
        <w:t>Has ethical review for this study been requested earlier from ERC of OUSL?</w:t>
      </w:r>
    </w:p>
    <w:p w:rsidR="00A70AC7" w:rsidRPr="00F40012" w:rsidRDefault="00A70AC7" w:rsidP="00A70AC7">
      <w:pPr>
        <w:spacing w:line="200" w:lineRule="exact"/>
        <w:ind w:left="630" w:hanging="630"/>
        <w:rPr>
          <w:rFonts w:ascii="Arial" w:eastAsia="Times New Roman" w:hAnsi="Arial"/>
        </w:rPr>
      </w:pPr>
    </w:p>
    <w:tbl>
      <w:tblPr>
        <w:tblW w:w="6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35"/>
        <w:gridCol w:w="810"/>
        <w:gridCol w:w="540"/>
        <w:gridCol w:w="810"/>
        <w:gridCol w:w="540"/>
      </w:tblGrid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5E34D7" w:rsidRPr="00F40012" w:rsidRDefault="00A70AC7" w:rsidP="00A70AC7">
      <w:pPr>
        <w:spacing w:line="375" w:lineRule="exact"/>
        <w:ind w:left="630" w:hanging="630"/>
        <w:rPr>
          <w:rFonts w:ascii="Arial" w:eastAsia="Times New Roman" w:hAnsi="Arial"/>
        </w:rPr>
      </w:pPr>
      <w:r w:rsidRPr="00F40012">
        <w:rPr>
          <w:rFonts w:ascii="Arial" w:eastAsia="Times New Roman" w:hAnsi="Arial"/>
        </w:rPr>
        <w:tab/>
        <w:t xml:space="preserve">If Yes,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296"/>
      </w:tblGrid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Reference Number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Decision*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Date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</w:tbl>
    <w:p w:rsidR="00A70AC7" w:rsidRPr="00F40012" w:rsidRDefault="00A70AC7" w:rsidP="00A70AC7">
      <w:pPr>
        <w:spacing w:line="375" w:lineRule="exact"/>
        <w:ind w:left="630" w:hanging="630"/>
        <w:rPr>
          <w:rFonts w:ascii="Arial" w:eastAsia="Times New Roman" w:hAnsi="Arial"/>
        </w:rPr>
      </w:pPr>
      <w:r w:rsidRPr="00F40012">
        <w:rPr>
          <w:rFonts w:ascii="Arial" w:eastAsia="Times New Roman" w:hAnsi="Arial"/>
        </w:rPr>
        <w:tab/>
        <w:t>*  Attach documentary evidence.</w:t>
      </w:r>
    </w:p>
    <w:p w:rsidR="00D93F43" w:rsidRPr="00F40012" w:rsidRDefault="00D93F43" w:rsidP="00575788">
      <w:pPr>
        <w:spacing w:line="29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45" w:lineRule="exact"/>
        <w:rPr>
          <w:rFonts w:ascii="Arial" w:eastAsia="Times New Roman" w:hAnsi="Arial"/>
        </w:rPr>
      </w:pPr>
    </w:p>
    <w:p w:rsidR="00A70AC7" w:rsidRPr="00F40012" w:rsidRDefault="00A70AC7" w:rsidP="00A70AC7">
      <w:pPr>
        <w:spacing w:line="200" w:lineRule="exact"/>
        <w:ind w:left="630" w:hanging="630"/>
        <w:rPr>
          <w:rFonts w:ascii="Arial" w:eastAsia="Times New Roman" w:hAnsi="Arial"/>
          <w:b/>
        </w:rPr>
      </w:pPr>
      <w:r w:rsidRPr="00F40012">
        <w:rPr>
          <w:rFonts w:ascii="Arial" w:eastAsia="Times New Roman" w:hAnsi="Arial"/>
          <w:b/>
        </w:rPr>
        <w:t>5.</w:t>
      </w:r>
      <w:r w:rsidRPr="00F40012">
        <w:rPr>
          <w:rFonts w:ascii="Arial" w:eastAsia="Times New Roman" w:hAnsi="Arial"/>
          <w:b/>
        </w:rPr>
        <w:tab/>
        <w:t>Has ethical review for this study been requested from any other Ethics Review Committee?</w:t>
      </w:r>
    </w:p>
    <w:p w:rsidR="00A70AC7" w:rsidRPr="00F40012" w:rsidRDefault="00A70AC7" w:rsidP="00A70AC7">
      <w:pPr>
        <w:spacing w:line="200" w:lineRule="exact"/>
        <w:ind w:left="630" w:hanging="630"/>
        <w:rPr>
          <w:rFonts w:ascii="Arial" w:eastAsia="Times New Roman" w:hAnsi="Arial"/>
        </w:rPr>
      </w:pPr>
    </w:p>
    <w:tbl>
      <w:tblPr>
        <w:tblW w:w="6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35"/>
        <w:gridCol w:w="810"/>
        <w:gridCol w:w="540"/>
        <w:gridCol w:w="810"/>
        <w:gridCol w:w="540"/>
      </w:tblGrid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A70AC7" w:rsidRPr="00F40012" w:rsidRDefault="00A70AC7" w:rsidP="00A70AC7">
      <w:pPr>
        <w:spacing w:line="375" w:lineRule="exact"/>
        <w:ind w:left="630" w:hanging="630"/>
        <w:rPr>
          <w:rFonts w:ascii="Arial" w:eastAsia="Times New Roman" w:hAnsi="Arial"/>
        </w:rPr>
      </w:pPr>
      <w:r w:rsidRPr="00F40012">
        <w:rPr>
          <w:rFonts w:ascii="Arial" w:eastAsia="Times New Roman" w:hAnsi="Arial"/>
        </w:rPr>
        <w:tab/>
        <w:t xml:space="preserve">If Yes,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296"/>
      </w:tblGrid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Reference Number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Decision*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Date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</w:tbl>
    <w:p w:rsidR="00A70AC7" w:rsidRPr="00F40012" w:rsidRDefault="00A70AC7" w:rsidP="00A70AC7">
      <w:pPr>
        <w:spacing w:line="375" w:lineRule="exact"/>
        <w:ind w:left="630" w:hanging="630"/>
        <w:rPr>
          <w:rFonts w:ascii="Arial" w:eastAsia="Times New Roman" w:hAnsi="Arial"/>
        </w:rPr>
      </w:pPr>
      <w:r w:rsidRPr="00F40012">
        <w:rPr>
          <w:rFonts w:ascii="Arial" w:eastAsia="Times New Roman" w:hAnsi="Arial"/>
        </w:rPr>
        <w:lastRenderedPageBreak/>
        <w:tab/>
        <w:t>*  Attach documentary evidence.</w:t>
      </w:r>
    </w:p>
    <w:p w:rsidR="00A70AC7" w:rsidRDefault="00A70AC7" w:rsidP="00575788">
      <w:pPr>
        <w:spacing w:line="245" w:lineRule="exact"/>
        <w:rPr>
          <w:rFonts w:ascii="Arial" w:eastAsia="Times New Roman" w:hAnsi="Arial"/>
        </w:rPr>
      </w:pPr>
    </w:p>
    <w:p w:rsidR="00403933" w:rsidRPr="00F40012" w:rsidRDefault="00403933" w:rsidP="00575788">
      <w:pPr>
        <w:spacing w:line="245" w:lineRule="exact"/>
        <w:rPr>
          <w:rFonts w:ascii="Arial" w:eastAsia="Times New Roman" w:hAnsi="Arial"/>
        </w:rPr>
      </w:pPr>
    </w:p>
    <w:p w:rsidR="00A70AC7" w:rsidRPr="00F40012" w:rsidRDefault="00A70AC7" w:rsidP="00575788">
      <w:pPr>
        <w:spacing w:line="245" w:lineRule="exact"/>
        <w:rPr>
          <w:rFonts w:ascii="Arial" w:eastAsia="Times New Roman" w:hAnsi="Arial"/>
          <w:b/>
        </w:rPr>
      </w:pPr>
      <w:r w:rsidRPr="00F40012">
        <w:rPr>
          <w:rFonts w:ascii="Arial" w:eastAsia="Times New Roman" w:hAnsi="Arial"/>
          <w:b/>
        </w:rPr>
        <w:t>6.</w:t>
      </w:r>
      <w:r w:rsidRPr="00F40012">
        <w:rPr>
          <w:rFonts w:ascii="Arial" w:eastAsia="Times New Roman" w:hAnsi="Arial"/>
          <w:b/>
        </w:rPr>
        <w:tab/>
        <w:t>Has this study been subjected to scientific review?</w:t>
      </w:r>
    </w:p>
    <w:p w:rsidR="00A70AC7" w:rsidRPr="00F40012" w:rsidRDefault="00A70AC7" w:rsidP="00575788">
      <w:pPr>
        <w:spacing w:line="245" w:lineRule="exact"/>
        <w:rPr>
          <w:rFonts w:ascii="Arial" w:eastAsia="Times New Roman" w:hAnsi="Arial"/>
          <w:b/>
        </w:rPr>
      </w:pPr>
    </w:p>
    <w:tbl>
      <w:tblPr>
        <w:tblW w:w="6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35"/>
        <w:gridCol w:w="810"/>
        <w:gridCol w:w="540"/>
        <w:gridCol w:w="810"/>
        <w:gridCol w:w="540"/>
      </w:tblGrid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C7" w:rsidRPr="00101BB8" w:rsidRDefault="00A70AC7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A70AC7" w:rsidRPr="00F40012" w:rsidRDefault="00A70AC7" w:rsidP="00A70AC7">
      <w:pPr>
        <w:spacing w:line="375" w:lineRule="exact"/>
        <w:ind w:left="630" w:hanging="630"/>
        <w:rPr>
          <w:rFonts w:ascii="Arial" w:eastAsia="Times New Roman" w:hAnsi="Arial"/>
        </w:rPr>
      </w:pPr>
      <w:r w:rsidRPr="00F40012">
        <w:rPr>
          <w:rFonts w:ascii="Arial" w:eastAsia="Times New Roman" w:hAnsi="Arial"/>
        </w:rPr>
        <w:tab/>
        <w:t xml:space="preserve">If Yes,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296"/>
      </w:tblGrid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ind w:left="101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Name and Address of the Committee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Decision*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A70AC7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Date of approval</w:t>
            </w:r>
          </w:p>
        </w:tc>
        <w:tc>
          <w:tcPr>
            <w:tcW w:w="6296" w:type="dxa"/>
            <w:shd w:val="clear" w:color="auto" w:fill="auto"/>
          </w:tcPr>
          <w:p w:rsidR="00A70AC7" w:rsidRPr="00101BB8" w:rsidRDefault="00A70AC7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</w:tbl>
    <w:p w:rsidR="00A70AC7" w:rsidRPr="00F40012" w:rsidRDefault="00A70AC7" w:rsidP="00A70AC7">
      <w:pPr>
        <w:spacing w:line="375" w:lineRule="exact"/>
        <w:ind w:left="630" w:hanging="630"/>
        <w:rPr>
          <w:rFonts w:ascii="Arial" w:eastAsia="Times New Roman" w:hAnsi="Arial"/>
        </w:rPr>
      </w:pPr>
      <w:r w:rsidRPr="00F40012">
        <w:rPr>
          <w:rFonts w:ascii="Arial" w:eastAsia="Times New Roman" w:hAnsi="Arial"/>
        </w:rPr>
        <w:tab/>
        <w:t>*  Attach documentary evidence.</w:t>
      </w:r>
    </w:p>
    <w:p w:rsidR="00D93F43" w:rsidRPr="00F40012" w:rsidRDefault="00D93F43" w:rsidP="00575788">
      <w:pPr>
        <w:spacing w:line="126" w:lineRule="exact"/>
        <w:rPr>
          <w:rFonts w:ascii="Arial" w:eastAsia="Times New Roman" w:hAnsi="Arial"/>
        </w:rPr>
      </w:pPr>
      <w:bookmarkStart w:id="3" w:name="page4"/>
      <w:bookmarkEnd w:id="3"/>
    </w:p>
    <w:p w:rsidR="00D93F43" w:rsidRPr="00F40012" w:rsidRDefault="00D93F43" w:rsidP="00367843">
      <w:pPr>
        <w:spacing w:line="0" w:lineRule="atLeast"/>
        <w:ind w:firstLine="630"/>
        <w:rPr>
          <w:rFonts w:ascii="Arial" w:eastAsia="Arial" w:hAnsi="Arial"/>
        </w:rPr>
      </w:pPr>
      <w:r w:rsidRPr="00F40012">
        <w:rPr>
          <w:rFonts w:ascii="Arial" w:eastAsia="Arial" w:hAnsi="Arial"/>
        </w:rPr>
        <w:t>If the answer is ‘No’, give reason(s).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3678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6" w:type="dxa"/>
            <w:shd w:val="clear" w:color="auto" w:fill="auto"/>
          </w:tcPr>
          <w:p w:rsidR="00367843" w:rsidRPr="00101BB8" w:rsidRDefault="003678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F40012" w:rsidRPr="00101BB8" w:rsidRDefault="00F40012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09387A" w:rsidRDefault="0009387A" w:rsidP="006D7921">
      <w:pPr>
        <w:spacing w:line="245" w:lineRule="exact"/>
        <w:rPr>
          <w:rFonts w:ascii="Arial" w:eastAsia="Times New Roman" w:hAnsi="Arial"/>
          <w:b/>
        </w:rPr>
      </w:pPr>
    </w:p>
    <w:p w:rsidR="006D7921" w:rsidRPr="00F40012" w:rsidRDefault="00771158" w:rsidP="006D7921">
      <w:pPr>
        <w:spacing w:line="245" w:lineRule="exact"/>
        <w:ind w:left="630" w:hanging="63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7</w:t>
      </w:r>
      <w:r w:rsidR="006D7921" w:rsidRPr="00F40012">
        <w:rPr>
          <w:rFonts w:ascii="Arial" w:eastAsia="Times New Roman" w:hAnsi="Arial"/>
          <w:b/>
        </w:rPr>
        <w:t>.</w:t>
      </w:r>
      <w:r w:rsidR="006D7921" w:rsidRPr="00F40012">
        <w:rPr>
          <w:rFonts w:ascii="Arial" w:eastAsia="Times New Roman" w:hAnsi="Arial"/>
          <w:b/>
        </w:rPr>
        <w:tab/>
        <w:t>Funding</w:t>
      </w:r>
    </w:p>
    <w:p w:rsidR="006D7921" w:rsidRPr="00F40012" w:rsidRDefault="006D7921" w:rsidP="006D7921">
      <w:pPr>
        <w:spacing w:line="245" w:lineRule="exact"/>
        <w:rPr>
          <w:rFonts w:ascii="Arial" w:eastAsia="Times New Roman" w:hAnsi="Arial"/>
          <w:b/>
        </w:rPr>
      </w:pPr>
    </w:p>
    <w:tbl>
      <w:tblPr>
        <w:tblW w:w="6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35"/>
        <w:gridCol w:w="810"/>
        <w:gridCol w:w="540"/>
        <w:gridCol w:w="810"/>
        <w:gridCol w:w="540"/>
      </w:tblGrid>
      <w:tr w:rsidR="006D7921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921" w:rsidRPr="00101BB8" w:rsidRDefault="00771158" w:rsidP="00101BB8">
            <w:pPr>
              <w:ind w:left="63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 w:rsidR="006D7921" w:rsidRPr="00101BB8">
              <w:rPr>
                <w:rFonts w:ascii="Arial" w:eastAsia="Arial" w:hAnsi="Arial"/>
              </w:rPr>
              <w:t>.1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Is this research funded?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6D7921" w:rsidRPr="00F40012" w:rsidRDefault="00771158" w:rsidP="006D7921">
      <w:pPr>
        <w:spacing w:line="375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7</w:t>
      </w:r>
      <w:r w:rsidR="006D7921" w:rsidRPr="00F40012">
        <w:rPr>
          <w:rFonts w:ascii="Arial" w:eastAsia="Times New Roman" w:hAnsi="Arial"/>
        </w:rPr>
        <w:t>.1.1</w:t>
      </w:r>
      <w:r w:rsidR="006D7921" w:rsidRPr="00F40012">
        <w:rPr>
          <w:rFonts w:ascii="Arial" w:eastAsia="Times New Roman" w:hAnsi="Arial"/>
        </w:rPr>
        <w:tab/>
        <w:t xml:space="preserve">If Yes,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296"/>
      </w:tblGrid>
      <w:tr w:rsidR="006D7921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6D7921" w:rsidRPr="00101BB8" w:rsidRDefault="006D7921" w:rsidP="00101BB8">
            <w:pPr>
              <w:ind w:left="101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Name and Address of funding agency/ies</w:t>
            </w:r>
          </w:p>
        </w:tc>
        <w:tc>
          <w:tcPr>
            <w:tcW w:w="6296" w:type="dxa"/>
            <w:shd w:val="clear" w:color="auto" w:fill="auto"/>
          </w:tcPr>
          <w:p w:rsidR="006D7921" w:rsidRPr="00101BB8" w:rsidRDefault="006D7921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6D7921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6D7921" w:rsidRPr="00101BB8" w:rsidRDefault="006D7921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Amount</w:t>
            </w:r>
          </w:p>
        </w:tc>
        <w:tc>
          <w:tcPr>
            <w:tcW w:w="6296" w:type="dxa"/>
            <w:shd w:val="clear" w:color="auto" w:fill="auto"/>
          </w:tcPr>
          <w:p w:rsidR="006D7921" w:rsidRPr="00101BB8" w:rsidRDefault="006D7921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6D7921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6D7921" w:rsidRPr="00101BB8" w:rsidRDefault="006D7921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Date of approval</w:t>
            </w:r>
          </w:p>
        </w:tc>
        <w:tc>
          <w:tcPr>
            <w:tcW w:w="6296" w:type="dxa"/>
            <w:shd w:val="clear" w:color="auto" w:fill="auto"/>
          </w:tcPr>
          <w:p w:rsidR="006D7921" w:rsidRPr="00101BB8" w:rsidRDefault="006D7921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</w:tbl>
    <w:p w:rsidR="006D7921" w:rsidRPr="00F40012" w:rsidRDefault="006D7921" w:rsidP="006D7921">
      <w:pPr>
        <w:spacing w:line="375" w:lineRule="exact"/>
        <w:ind w:left="630" w:hanging="630"/>
        <w:rPr>
          <w:rFonts w:ascii="Arial" w:eastAsia="Times New Roman" w:hAnsi="Arial"/>
        </w:rPr>
      </w:pPr>
      <w:r w:rsidRPr="00F40012">
        <w:rPr>
          <w:rFonts w:ascii="Arial" w:eastAsia="Times New Roman" w:hAnsi="Arial"/>
        </w:rPr>
        <w:tab/>
        <w:t>*  Attach documentary evidence.</w:t>
      </w:r>
    </w:p>
    <w:p w:rsidR="006D7921" w:rsidRPr="00F40012" w:rsidRDefault="006D7921" w:rsidP="00575788">
      <w:pPr>
        <w:spacing w:line="249" w:lineRule="exact"/>
        <w:rPr>
          <w:rFonts w:ascii="Arial" w:eastAsia="Times New Roman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473"/>
        <w:gridCol w:w="630"/>
        <w:gridCol w:w="720"/>
        <w:gridCol w:w="720"/>
      </w:tblGrid>
      <w:tr w:rsidR="00F40012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921" w:rsidRPr="00101BB8" w:rsidRDefault="00771158" w:rsidP="00101BB8">
            <w:pPr>
              <w:ind w:left="63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 w:rsidR="006D7921" w:rsidRPr="00101BB8">
              <w:rPr>
                <w:rFonts w:ascii="Arial" w:eastAsia="Arial" w:hAnsi="Arial"/>
              </w:rPr>
              <w:t>.1.2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Have you had a prior relationship </w:t>
            </w:r>
            <w:r w:rsidR="00F40012" w:rsidRPr="00101BB8">
              <w:rPr>
                <w:rFonts w:ascii="Arial" w:eastAsia="Arial" w:hAnsi="Arial"/>
              </w:rPr>
              <w:t>with the funding agency?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  <w:r w:rsidR="00F40012" w:rsidRPr="00101BB8">
              <w:rPr>
                <w:rFonts w:ascii="Arial" w:eastAsia="Arial" w:hAnsi="Arial"/>
              </w:rPr>
              <w:t xml:space="preserve"> (Specify)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7921" w:rsidRPr="00101BB8" w:rsidRDefault="006D7921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E42B93" w:rsidRDefault="00E42B93" w:rsidP="00E42B93">
      <w:pPr>
        <w:spacing w:line="0" w:lineRule="atLeast"/>
        <w:rPr>
          <w:rFonts w:ascii="Arial" w:eastAsia="Arial" w:hAnsi="Arial"/>
        </w:rPr>
      </w:pPr>
    </w:p>
    <w:p w:rsidR="00E42B93" w:rsidRDefault="00E42B93" w:rsidP="00BE43E6">
      <w:pPr>
        <w:spacing w:line="0" w:lineRule="atLeast"/>
        <w:ind w:left="630" w:hanging="630"/>
        <w:rPr>
          <w:rFonts w:ascii="Arial" w:eastAsia="Arial" w:hAnsi="Arial"/>
        </w:rPr>
      </w:pPr>
    </w:p>
    <w:p w:rsidR="00D93F43" w:rsidRPr="005E23E2" w:rsidRDefault="00771158" w:rsidP="00BE43E6">
      <w:pPr>
        <w:spacing w:line="0" w:lineRule="atLeast"/>
        <w:ind w:left="630" w:hanging="630"/>
        <w:rPr>
          <w:rFonts w:ascii="Arial" w:eastAsia="Arial" w:hAnsi="Arial"/>
          <w:b/>
          <w:bCs/>
        </w:rPr>
      </w:pPr>
      <w:r>
        <w:rPr>
          <w:rFonts w:ascii="Arial" w:eastAsia="Arial" w:hAnsi="Arial"/>
        </w:rPr>
        <w:t>7</w:t>
      </w:r>
      <w:r w:rsidR="00F40012" w:rsidRPr="00F40012">
        <w:rPr>
          <w:rFonts w:ascii="Arial" w:eastAsia="Arial" w:hAnsi="Arial"/>
        </w:rPr>
        <w:t>.2</w:t>
      </w:r>
      <w:r w:rsidR="00F40012" w:rsidRPr="00F40012">
        <w:rPr>
          <w:rFonts w:ascii="Arial" w:eastAsia="Arial" w:hAnsi="Arial"/>
        </w:rPr>
        <w:tab/>
      </w:r>
      <w:r w:rsidR="00D93F43" w:rsidRPr="005E23E2">
        <w:rPr>
          <w:rFonts w:ascii="Arial" w:eastAsia="Arial" w:hAnsi="Arial"/>
          <w:b/>
          <w:bCs/>
        </w:rPr>
        <w:t>Funding for payment of participants.</w:t>
      </w:r>
    </w:p>
    <w:p w:rsidR="00F40012" w:rsidRPr="00F40012" w:rsidRDefault="00F40012" w:rsidP="00575788">
      <w:pPr>
        <w:spacing w:line="0" w:lineRule="atLeast"/>
        <w:rPr>
          <w:rFonts w:ascii="Arial" w:eastAsia="Arial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905"/>
      </w:tblGrid>
      <w:tr w:rsidR="00F40012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012" w:rsidRPr="00101BB8" w:rsidRDefault="00771158" w:rsidP="00101BB8">
            <w:pPr>
              <w:ind w:left="63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  <w:r w:rsidR="00F40012" w:rsidRPr="00101BB8">
              <w:rPr>
                <w:rFonts w:ascii="Arial" w:eastAsia="Arial" w:hAnsi="Arial"/>
              </w:rPr>
              <w:t>.</w:t>
            </w:r>
            <w:r w:rsidR="00BE43E6" w:rsidRPr="00101BB8">
              <w:rPr>
                <w:rFonts w:ascii="Arial" w:eastAsia="Arial" w:hAnsi="Arial"/>
              </w:rPr>
              <w:t>2.1</w:t>
            </w:r>
          </w:p>
        </w:tc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012" w:rsidRPr="00101BB8" w:rsidRDefault="00F40012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Do the study participants have to incur any expenses by being participants in the study</w:t>
            </w:r>
            <w:r w:rsidR="0049714B">
              <w:rPr>
                <w:rFonts w:ascii="Arial" w:eastAsia="Arial" w:hAnsi="Arial"/>
              </w:rPr>
              <w:t>?</w:t>
            </w:r>
          </w:p>
        </w:tc>
      </w:tr>
    </w:tbl>
    <w:p w:rsidR="00F40012" w:rsidRDefault="00F40012" w:rsidP="00575788">
      <w:pPr>
        <w:spacing w:line="0" w:lineRule="atLeast"/>
        <w:rPr>
          <w:rFonts w:ascii="Arial" w:eastAsia="Arial" w:hAnsi="Arial"/>
        </w:rPr>
      </w:pPr>
    </w:p>
    <w:tbl>
      <w:tblPr>
        <w:tblW w:w="369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810"/>
        <w:gridCol w:w="720"/>
      </w:tblGrid>
      <w:tr w:rsidR="00BE43E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 (Specify)</w:t>
            </w:r>
          </w:p>
        </w:tc>
        <w:tc>
          <w:tcPr>
            <w:tcW w:w="630" w:type="dxa"/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BE43E6" w:rsidRDefault="00BE43E6" w:rsidP="00575788">
      <w:pPr>
        <w:spacing w:line="0" w:lineRule="atLeast"/>
        <w:rPr>
          <w:rFonts w:ascii="Arial" w:eastAsia="Arial" w:hAnsi="Arial"/>
        </w:rPr>
      </w:pPr>
    </w:p>
    <w:p w:rsidR="00BE43E6" w:rsidRPr="00F40012" w:rsidRDefault="00771158" w:rsidP="00BE43E6">
      <w:pPr>
        <w:spacing w:line="0" w:lineRule="atLeast"/>
        <w:ind w:left="630" w:hanging="630"/>
        <w:rPr>
          <w:rFonts w:ascii="Arial" w:eastAsia="Arial" w:hAnsi="Arial"/>
        </w:rPr>
      </w:pPr>
      <w:r>
        <w:rPr>
          <w:rFonts w:ascii="Arial" w:eastAsia="Arial" w:hAnsi="Arial"/>
        </w:rPr>
        <w:t>7</w:t>
      </w:r>
      <w:r w:rsidR="00BE43E6">
        <w:rPr>
          <w:rFonts w:ascii="Arial" w:eastAsia="Arial" w:hAnsi="Arial"/>
        </w:rPr>
        <w:t>.2.2</w:t>
      </w:r>
      <w:r w:rsidR="00BE43E6">
        <w:rPr>
          <w:rFonts w:ascii="Arial" w:eastAsia="Arial" w:hAnsi="Arial"/>
        </w:rPr>
        <w:tab/>
        <w:t>If Yes, will the expenses incurred by participants be remunerated?</w:t>
      </w:r>
    </w:p>
    <w:p w:rsidR="00D93F43" w:rsidRDefault="00D93F43" w:rsidP="00575788">
      <w:pPr>
        <w:spacing w:line="237" w:lineRule="exact"/>
        <w:rPr>
          <w:rFonts w:ascii="Arial" w:eastAsia="Times New Roman" w:hAnsi="Arial"/>
        </w:rPr>
      </w:pPr>
    </w:p>
    <w:tbl>
      <w:tblPr>
        <w:tblW w:w="369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810"/>
        <w:gridCol w:w="720"/>
      </w:tblGrid>
      <w:tr w:rsidR="00BE43E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 (Specify)</w:t>
            </w:r>
          </w:p>
        </w:tc>
        <w:tc>
          <w:tcPr>
            <w:tcW w:w="630" w:type="dxa"/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BE43E6" w:rsidRPr="00F40012" w:rsidRDefault="00BE43E6" w:rsidP="00575788">
      <w:pPr>
        <w:spacing w:line="237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125" w:lineRule="exact"/>
        <w:rPr>
          <w:rFonts w:ascii="Arial" w:eastAsia="Times New Roman" w:hAnsi="Arial"/>
        </w:rPr>
      </w:pPr>
    </w:p>
    <w:p w:rsidR="00D93F43" w:rsidRPr="00F40012" w:rsidRDefault="00771158" w:rsidP="0057578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</w:t>
      </w:r>
      <w:r w:rsidR="00BE43E6">
        <w:rPr>
          <w:rFonts w:ascii="Arial" w:eastAsia="Arial" w:hAnsi="Arial"/>
        </w:rPr>
        <w:t>.2.3</w:t>
      </w:r>
      <w:r w:rsidR="00D93F43" w:rsidRPr="00F40012">
        <w:rPr>
          <w:rFonts w:ascii="Arial" w:eastAsia="Arial" w:hAnsi="Arial"/>
        </w:rPr>
        <w:t xml:space="preserve"> </w:t>
      </w:r>
      <w:r w:rsidR="00BE43E6">
        <w:rPr>
          <w:rFonts w:ascii="Arial" w:eastAsia="Arial" w:hAnsi="Arial"/>
        </w:rPr>
        <w:tab/>
      </w:r>
      <w:r w:rsidR="00D93F43" w:rsidRPr="00F40012">
        <w:rPr>
          <w:rFonts w:ascii="Arial" w:eastAsia="Arial" w:hAnsi="Arial"/>
        </w:rPr>
        <w:t>If Yes, Give details</w:t>
      </w:r>
    </w:p>
    <w:p w:rsidR="00D93F43" w:rsidRPr="00F40012" w:rsidRDefault="00D93F43" w:rsidP="00BE43E6">
      <w:pPr>
        <w:spacing w:line="20" w:lineRule="exact"/>
        <w:ind w:left="-360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BE43E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6" w:type="dxa"/>
            <w:shd w:val="clear" w:color="auto" w:fill="auto"/>
          </w:tcPr>
          <w:p w:rsidR="00BE43E6" w:rsidRPr="00101BB8" w:rsidRDefault="00BE43E6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BE43E6" w:rsidRPr="00101BB8" w:rsidRDefault="00BE43E6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BE43E6" w:rsidRPr="00101BB8" w:rsidRDefault="00BE43E6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Default="00D93F43" w:rsidP="00BE43E6">
      <w:pPr>
        <w:spacing w:line="200" w:lineRule="exact"/>
        <w:ind w:left="-360"/>
        <w:rPr>
          <w:rFonts w:ascii="Arial" w:eastAsia="Times New Roman" w:hAnsi="Arial"/>
        </w:rPr>
      </w:pPr>
    </w:p>
    <w:p w:rsidR="00771158" w:rsidRDefault="00771158" w:rsidP="00771158">
      <w:pPr>
        <w:spacing w:line="0" w:lineRule="atLeast"/>
        <w:ind w:left="630"/>
        <w:rPr>
          <w:rFonts w:ascii="Arial" w:eastAsia="Arial" w:hAnsi="Arial"/>
          <w:b/>
        </w:rPr>
      </w:pPr>
    </w:p>
    <w:p w:rsidR="00D93F43" w:rsidRDefault="00D93F43" w:rsidP="00771158">
      <w:pPr>
        <w:numPr>
          <w:ilvl w:val="0"/>
          <w:numId w:val="29"/>
        </w:numPr>
        <w:spacing w:line="0" w:lineRule="atLeast"/>
        <w:ind w:left="630" w:hanging="630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Collaboration</w:t>
      </w:r>
    </w:p>
    <w:p w:rsidR="00BE43E6" w:rsidRDefault="00BE43E6" w:rsidP="00BE43E6">
      <w:pPr>
        <w:spacing w:line="0" w:lineRule="atLeast"/>
        <w:ind w:left="630"/>
        <w:rPr>
          <w:rFonts w:ascii="Arial" w:eastAsia="Arial" w:hAnsi="Arial"/>
          <w:b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023"/>
        <w:gridCol w:w="630"/>
        <w:gridCol w:w="1170"/>
        <w:gridCol w:w="720"/>
      </w:tblGrid>
      <w:tr w:rsidR="00BE43E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3E6" w:rsidRPr="00101BB8" w:rsidRDefault="00771158" w:rsidP="00101BB8">
            <w:pPr>
              <w:ind w:left="63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  <w:r w:rsidR="00BE43E6" w:rsidRPr="00101BB8">
              <w:rPr>
                <w:rFonts w:ascii="Arial" w:eastAsia="Arial" w:hAnsi="Arial"/>
              </w:rPr>
              <w:t>.1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3E6" w:rsidRPr="00101BB8" w:rsidRDefault="00BE43E6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Will you collaborate with other Institutions in this research?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Yes</w:t>
            </w:r>
            <w:r w:rsidR="002507B3" w:rsidRPr="00101BB8"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E43E6" w:rsidRPr="00101BB8" w:rsidRDefault="00BE43E6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BE43E6" w:rsidRDefault="00BE43E6" w:rsidP="00BE43E6">
      <w:pPr>
        <w:spacing w:line="0" w:lineRule="atLeast"/>
        <w:rPr>
          <w:rFonts w:ascii="Arial" w:eastAsia="Arial" w:hAnsi="Arial"/>
          <w:b/>
        </w:rPr>
      </w:pPr>
    </w:p>
    <w:p w:rsidR="00BE43E6" w:rsidRPr="00BE43E6" w:rsidRDefault="00771158" w:rsidP="00BE43E6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8</w:t>
      </w:r>
      <w:r w:rsidR="00BE43E6">
        <w:rPr>
          <w:rFonts w:ascii="Arial" w:eastAsia="Arial" w:hAnsi="Arial"/>
        </w:rPr>
        <w:t>.1.1</w:t>
      </w:r>
      <w:r w:rsidR="00BE43E6">
        <w:rPr>
          <w:rFonts w:ascii="Arial" w:eastAsia="Arial" w:hAnsi="Arial"/>
        </w:rPr>
        <w:tab/>
        <w:t xml:space="preserve">If Yes, </w:t>
      </w:r>
      <w:r w:rsidR="005E23E2">
        <w:rPr>
          <w:rFonts w:ascii="Arial" w:eastAsia="Arial" w:hAnsi="Arial"/>
        </w:rPr>
        <w:t>n</w:t>
      </w:r>
      <w:r w:rsidR="00BE43E6">
        <w:rPr>
          <w:rFonts w:ascii="Arial" w:eastAsia="Arial" w:hAnsi="Arial"/>
        </w:rPr>
        <w:t>ature of collaboration.</w:t>
      </w:r>
    </w:p>
    <w:p w:rsidR="00BE43E6" w:rsidRDefault="00BE43E6" w:rsidP="00BE43E6">
      <w:pPr>
        <w:spacing w:line="0" w:lineRule="atLeast"/>
        <w:ind w:left="630"/>
        <w:rPr>
          <w:rFonts w:ascii="Arial" w:eastAsia="Arial" w:hAnsi="Arial"/>
          <w:b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170"/>
        <w:gridCol w:w="1548"/>
        <w:gridCol w:w="1244"/>
        <w:gridCol w:w="1326"/>
        <w:gridCol w:w="1290"/>
        <w:gridCol w:w="878"/>
      </w:tblGrid>
      <w:tr w:rsidR="002507B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vMerge w:val="restart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Institutions (Local or Foreign)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Recruitment</w:t>
            </w:r>
          </w:p>
        </w:tc>
        <w:tc>
          <w:tcPr>
            <w:tcW w:w="4738" w:type="dxa"/>
            <w:gridSpan w:val="4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Service Provided</w:t>
            </w:r>
          </w:p>
        </w:tc>
      </w:tr>
      <w:tr w:rsidR="002507B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vMerge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Lab Facility</w:t>
            </w:r>
          </w:p>
        </w:tc>
        <w:tc>
          <w:tcPr>
            <w:tcW w:w="1326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Logistics</w:t>
            </w:r>
          </w:p>
        </w:tc>
        <w:tc>
          <w:tcPr>
            <w:tcW w:w="1290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Intellectual</w:t>
            </w:r>
          </w:p>
        </w:tc>
        <w:tc>
          <w:tcPr>
            <w:tcW w:w="878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Any Other</w:t>
            </w:r>
          </w:p>
        </w:tc>
      </w:tr>
      <w:tr w:rsidR="002507B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326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</w:tr>
      <w:tr w:rsidR="002507B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326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</w:tr>
      <w:tr w:rsidR="002507B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548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326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1290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  <w:tc>
          <w:tcPr>
            <w:tcW w:w="878" w:type="dxa"/>
            <w:shd w:val="clear" w:color="auto" w:fill="auto"/>
          </w:tcPr>
          <w:p w:rsidR="002507B3" w:rsidRPr="00101BB8" w:rsidRDefault="002507B3" w:rsidP="00101BB8">
            <w:pPr>
              <w:spacing w:line="0" w:lineRule="atLeast"/>
              <w:ind w:left="95"/>
              <w:rPr>
                <w:rFonts w:ascii="Arial" w:eastAsia="Arial" w:hAnsi="Arial"/>
                <w:b/>
              </w:rPr>
            </w:pPr>
          </w:p>
        </w:tc>
      </w:tr>
    </w:tbl>
    <w:p w:rsidR="00D93F43" w:rsidRPr="00F40012" w:rsidRDefault="00D93F43" w:rsidP="002507B3">
      <w:pPr>
        <w:numPr>
          <w:ilvl w:val="0"/>
          <w:numId w:val="9"/>
        </w:numPr>
        <w:spacing w:line="0" w:lineRule="atLeast"/>
        <w:ind w:left="1080" w:hanging="360"/>
        <w:rPr>
          <w:rFonts w:ascii="Arial" w:eastAsia="Arial" w:hAnsi="Arial"/>
        </w:rPr>
      </w:pPr>
      <w:r w:rsidRPr="00F40012">
        <w:rPr>
          <w:rFonts w:ascii="Arial" w:eastAsia="Arial" w:hAnsi="Arial"/>
        </w:rPr>
        <w:lastRenderedPageBreak/>
        <w:t>Attach documentary evidence</w:t>
      </w:r>
    </w:p>
    <w:p w:rsidR="00D93F43" w:rsidRDefault="00D93F43" w:rsidP="00575788">
      <w:pPr>
        <w:spacing w:line="220" w:lineRule="exact"/>
        <w:rPr>
          <w:rFonts w:ascii="Arial" w:eastAsia="Times New Roman" w:hAnsi="Arial"/>
        </w:rPr>
      </w:pPr>
    </w:p>
    <w:p w:rsidR="00403933" w:rsidRDefault="00403933" w:rsidP="00575788">
      <w:pPr>
        <w:spacing w:line="220" w:lineRule="exact"/>
        <w:rPr>
          <w:rFonts w:ascii="Arial" w:eastAsia="Times New Roman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023"/>
        <w:gridCol w:w="630"/>
        <w:gridCol w:w="1170"/>
        <w:gridCol w:w="720"/>
      </w:tblGrid>
      <w:tr w:rsidR="002507B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7B3" w:rsidRPr="00101BB8" w:rsidRDefault="00771158" w:rsidP="00101BB8">
            <w:pPr>
              <w:ind w:left="63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  <w:r w:rsidR="002507B3" w:rsidRPr="00101BB8">
              <w:rPr>
                <w:rFonts w:ascii="Arial" w:eastAsia="Arial" w:hAnsi="Arial"/>
              </w:rPr>
              <w:t>.2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7B3" w:rsidRPr="00101BB8" w:rsidRDefault="002507B3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Are there any collaborators from outside Sri Lanka?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  <w:tr w:rsidR="0040393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933" w:rsidRDefault="00403933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3933" w:rsidRPr="00101BB8" w:rsidRDefault="00403933" w:rsidP="00101BB8">
            <w:pPr>
              <w:ind w:left="630" w:hanging="630"/>
              <w:rPr>
                <w:rFonts w:ascii="Arial" w:eastAsia="Arial" w:hAnsi="Arial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3933" w:rsidRPr="00101BB8" w:rsidRDefault="0040393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03933" w:rsidRPr="00101BB8" w:rsidRDefault="0040393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03933" w:rsidRPr="00101BB8" w:rsidRDefault="0040393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3933" w:rsidRPr="00101BB8" w:rsidRDefault="0040393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2507B3" w:rsidRDefault="002507B3" w:rsidP="00575788">
      <w:pPr>
        <w:spacing w:line="220" w:lineRule="exact"/>
        <w:rPr>
          <w:rFonts w:ascii="Arial" w:eastAsia="Times New Roman" w:hAnsi="Arial"/>
        </w:rPr>
      </w:pPr>
    </w:p>
    <w:p w:rsidR="002507B3" w:rsidRDefault="00771158" w:rsidP="002507B3">
      <w:pPr>
        <w:spacing w:line="220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8</w:t>
      </w:r>
      <w:r w:rsidR="002507B3">
        <w:rPr>
          <w:rFonts w:ascii="Arial" w:eastAsia="Times New Roman" w:hAnsi="Arial"/>
        </w:rPr>
        <w:t>.2.1</w:t>
      </w:r>
      <w:r w:rsidR="002507B3">
        <w:rPr>
          <w:rFonts w:ascii="Arial" w:eastAsia="Times New Roman" w:hAnsi="Arial"/>
        </w:rPr>
        <w:tab/>
        <w:t>If Yes, has this study been submitted to an ERC/similar body in the country/countries of foreign collaborator/s?</w:t>
      </w:r>
    </w:p>
    <w:p w:rsidR="002507B3" w:rsidRDefault="002507B3" w:rsidP="002507B3">
      <w:pPr>
        <w:spacing w:line="220" w:lineRule="exact"/>
        <w:ind w:left="630" w:hanging="630"/>
        <w:rPr>
          <w:rFonts w:ascii="Arial" w:eastAsia="Times New Roman" w:hAnsi="Arial"/>
        </w:rPr>
      </w:pPr>
    </w:p>
    <w:tbl>
      <w:tblPr>
        <w:tblW w:w="2970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</w:tblGrid>
      <w:tr w:rsidR="002507B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2507B3" w:rsidRPr="00101BB8" w:rsidRDefault="002507B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D93F43" w:rsidRDefault="00D93F43" w:rsidP="00575788">
      <w:pPr>
        <w:spacing w:line="29" w:lineRule="exact"/>
        <w:rPr>
          <w:rFonts w:ascii="Arial" w:eastAsia="Times New Roman" w:hAnsi="Arial"/>
        </w:rPr>
      </w:pPr>
    </w:p>
    <w:p w:rsidR="002507B3" w:rsidRPr="00F40012" w:rsidRDefault="002507B3" w:rsidP="00575788">
      <w:pPr>
        <w:spacing w:line="29" w:lineRule="exact"/>
        <w:rPr>
          <w:rFonts w:ascii="Arial" w:eastAsia="Times New Roman" w:hAnsi="Arial"/>
        </w:rPr>
      </w:pPr>
    </w:p>
    <w:p w:rsidR="00D93F43" w:rsidRDefault="00D93F43" w:rsidP="00F24FE9">
      <w:pPr>
        <w:spacing w:line="0" w:lineRule="atLeast"/>
        <w:ind w:left="720"/>
        <w:rPr>
          <w:rFonts w:ascii="Arial" w:eastAsia="Arial" w:hAnsi="Arial"/>
        </w:rPr>
      </w:pPr>
      <w:r w:rsidRPr="00F40012">
        <w:rPr>
          <w:rFonts w:ascii="Arial" w:eastAsia="Arial" w:hAnsi="Arial"/>
        </w:rPr>
        <w:t xml:space="preserve">If </w:t>
      </w:r>
      <w:r w:rsidRPr="008316BF">
        <w:rPr>
          <w:rFonts w:ascii="Arial" w:eastAsia="Arial" w:hAnsi="Arial"/>
          <w:bCs/>
        </w:rPr>
        <w:t>Yes</w:t>
      </w:r>
      <w:r w:rsidRPr="00F40012">
        <w:rPr>
          <w:rFonts w:ascii="Arial" w:eastAsia="Arial" w:hAnsi="Arial"/>
        </w:rPr>
        <w:t>, give details.</w:t>
      </w:r>
    </w:p>
    <w:p w:rsidR="00F24FE9" w:rsidRDefault="00F24FE9" w:rsidP="00F24FE9">
      <w:pPr>
        <w:spacing w:line="0" w:lineRule="atLeast"/>
        <w:ind w:left="720"/>
        <w:rPr>
          <w:rFonts w:ascii="Arial" w:eastAsia="Arial" w:hAnsi="Arial"/>
        </w:rPr>
      </w:pPr>
    </w:p>
    <w:p w:rsidR="00F24FE9" w:rsidRDefault="00F24FE9" w:rsidP="00F24FE9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(a)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296"/>
      </w:tblGrid>
      <w:tr w:rsidR="00F24FE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  <w:vAlign w:val="center"/>
          </w:tcPr>
          <w:p w:rsidR="00F24FE9" w:rsidRPr="00101BB8" w:rsidRDefault="00F24FE9" w:rsidP="00101BB8">
            <w:pPr>
              <w:ind w:left="101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Name and Address of ERC</w:t>
            </w:r>
          </w:p>
        </w:tc>
        <w:tc>
          <w:tcPr>
            <w:tcW w:w="6296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F24FE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 xml:space="preserve">Decision </w:t>
            </w:r>
            <w:r w:rsidR="002201EF" w:rsidRPr="00101BB8">
              <w:rPr>
                <w:rFonts w:ascii="Arial" w:eastAsia="Times New Roman" w:hAnsi="Arial"/>
              </w:rPr>
              <w:t>*</w:t>
            </w:r>
          </w:p>
        </w:tc>
        <w:tc>
          <w:tcPr>
            <w:tcW w:w="6296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F24FE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Date</w:t>
            </w:r>
          </w:p>
        </w:tc>
        <w:tc>
          <w:tcPr>
            <w:tcW w:w="6296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</w:tbl>
    <w:p w:rsidR="00F24FE9" w:rsidRDefault="00F24FE9" w:rsidP="00F24FE9">
      <w:pPr>
        <w:spacing w:line="0" w:lineRule="atLeast"/>
        <w:ind w:left="720"/>
        <w:rPr>
          <w:rFonts w:ascii="Arial" w:eastAsia="Arial" w:hAnsi="Arial"/>
        </w:rPr>
      </w:pPr>
    </w:p>
    <w:p w:rsidR="00F24FE9" w:rsidRDefault="00F24FE9" w:rsidP="00F24FE9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(b)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296"/>
      </w:tblGrid>
      <w:tr w:rsidR="00F24FE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  <w:vAlign w:val="center"/>
          </w:tcPr>
          <w:p w:rsidR="00F24FE9" w:rsidRPr="00101BB8" w:rsidRDefault="00F24FE9" w:rsidP="00101BB8">
            <w:pPr>
              <w:ind w:left="101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Name and Address of ERC</w:t>
            </w:r>
          </w:p>
        </w:tc>
        <w:tc>
          <w:tcPr>
            <w:tcW w:w="6296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F24FE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 xml:space="preserve">Decision </w:t>
            </w:r>
            <w:r w:rsidR="002201EF" w:rsidRPr="00101BB8">
              <w:rPr>
                <w:rFonts w:ascii="Arial" w:eastAsia="Times New Roman" w:hAnsi="Arial"/>
              </w:rPr>
              <w:t>*</w:t>
            </w:r>
          </w:p>
        </w:tc>
        <w:tc>
          <w:tcPr>
            <w:tcW w:w="6296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F24FE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Date</w:t>
            </w:r>
          </w:p>
        </w:tc>
        <w:tc>
          <w:tcPr>
            <w:tcW w:w="6296" w:type="dxa"/>
            <w:shd w:val="clear" w:color="auto" w:fill="auto"/>
          </w:tcPr>
          <w:p w:rsidR="00F24FE9" w:rsidRPr="00101BB8" w:rsidRDefault="00F24FE9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</w:tbl>
    <w:p w:rsidR="00F24FE9" w:rsidRDefault="00F24FE9" w:rsidP="00F24FE9">
      <w:pPr>
        <w:spacing w:line="0" w:lineRule="atLeast"/>
        <w:ind w:left="720"/>
        <w:rPr>
          <w:rFonts w:ascii="Arial" w:eastAsia="Arial" w:hAnsi="Arial"/>
        </w:rPr>
      </w:pPr>
    </w:p>
    <w:p w:rsidR="002201EF" w:rsidRDefault="002201EF" w:rsidP="002201EF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(c)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296"/>
      </w:tblGrid>
      <w:tr w:rsidR="002201E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  <w:vAlign w:val="center"/>
          </w:tcPr>
          <w:p w:rsidR="002201EF" w:rsidRPr="00101BB8" w:rsidRDefault="002201EF" w:rsidP="00101BB8">
            <w:pPr>
              <w:ind w:left="101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Name and Address of ERC</w:t>
            </w:r>
          </w:p>
        </w:tc>
        <w:tc>
          <w:tcPr>
            <w:tcW w:w="6296" w:type="dxa"/>
            <w:shd w:val="clear" w:color="auto" w:fill="auto"/>
          </w:tcPr>
          <w:p w:rsidR="002201EF" w:rsidRPr="00101BB8" w:rsidRDefault="002201EF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2201E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2201EF" w:rsidRPr="00101BB8" w:rsidRDefault="002201EF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Decision *</w:t>
            </w:r>
          </w:p>
        </w:tc>
        <w:tc>
          <w:tcPr>
            <w:tcW w:w="6296" w:type="dxa"/>
            <w:shd w:val="clear" w:color="auto" w:fill="auto"/>
          </w:tcPr>
          <w:p w:rsidR="002201EF" w:rsidRPr="00101BB8" w:rsidRDefault="002201EF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  <w:tr w:rsidR="002201E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5" w:type="dxa"/>
            <w:shd w:val="clear" w:color="auto" w:fill="auto"/>
          </w:tcPr>
          <w:p w:rsidR="002201EF" w:rsidRPr="00101BB8" w:rsidRDefault="002201EF" w:rsidP="00101BB8">
            <w:pPr>
              <w:spacing w:line="375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Date</w:t>
            </w:r>
          </w:p>
        </w:tc>
        <w:tc>
          <w:tcPr>
            <w:tcW w:w="6296" w:type="dxa"/>
            <w:shd w:val="clear" w:color="auto" w:fill="auto"/>
          </w:tcPr>
          <w:p w:rsidR="002201EF" w:rsidRPr="00101BB8" w:rsidRDefault="002201EF" w:rsidP="00101BB8">
            <w:pPr>
              <w:spacing w:line="375" w:lineRule="exact"/>
              <w:rPr>
                <w:rFonts w:ascii="Arial" w:eastAsia="Times New Roman" w:hAnsi="Arial"/>
              </w:rPr>
            </w:pPr>
          </w:p>
        </w:tc>
      </w:tr>
    </w:tbl>
    <w:p w:rsidR="00D93F43" w:rsidRPr="00F40012" w:rsidRDefault="00D93F43" w:rsidP="002201EF">
      <w:pPr>
        <w:spacing w:line="0" w:lineRule="atLeast"/>
        <w:ind w:left="720"/>
        <w:rPr>
          <w:rFonts w:ascii="Arial" w:eastAsia="Arial" w:hAnsi="Arial"/>
        </w:rPr>
      </w:pPr>
      <w:r w:rsidRPr="00F40012">
        <w:rPr>
          <w:rFonts w:ascii="Arial" w:eastAsia="Arial" w:hAnsi="Arial"/>
        </w:rPr>
        <w:t>* Attach documentary evidence</w:t>
      </w:r>
    </w:p>
    <w:p w:rsidR="00D93F43" w:rsidRPr="00F40012" w:rsidRDefault="00D93F43" w:rsidP="00575788">
      <w:pPr>
        <w:spacing w:line="231" w:lineRule="exact"/>
        <w:rPr>
          <w:rFonts w:ascii="Arial" w:eastAsia="Times New Roman" w:hAnsi="Arial"/>
        </w:rPr>
      </w:pPr>
    </w:p>
    <w:p w:rsidR="00D93F43" w:rsidRPr="00F40012" w:rsidRDefault="00D93F43" w:rsidP="002201EF">
      <w:pPr>
        <w:spacing w:line="0" w:lineRule="atLeast"/>
        <w:ind w:left="630"/>
        <w:rPr>
          <w:rFonts w:ascii="Arial" w:eastAsia="Arial" w:hAnsi="Arial"/>
        </w:rPr>
      </w:pPr>
      <w:r w:rsidRPr="00F40012">
        <w:rPr>
          <w:rFonts w:ascii="Arial" w:eastAsia="Arial" w:hAnsi="Arial"/>
        </w:rPr>
        <w:t xml:space="preserve">If the answer is </w:t>
      </w:r>
      <w:r w:rsidRPr="008316BF">
        <w:rPr>
          <w:rFonts w:ascii="Arial" w:eastAsia="Arial" w:hAnsi="Arial"/>
          <w:bCs/>
        </w:rPr>
        <w:t>No</w:t>
      </w:r>
      <w:r w:rsidRPr="00F40012">
        <w:rPr>
          <w:rFonts w:ascii="Arial" w:eastAsia="Arial" w:hAnsi="Arial"/>
        </w:rPr>
        <w:t>, give reason(s)</w:t>
      </w:r>
    </w:p>
    <w:p w:rsidR="00D93F43" w:rsidRPr="00F40012" w:rsidRDefault="00D93F43" w:rsidP="002201EF">
      <w:pPr>
        <w:spacing w:line="2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tbl>
      <w:tblPr>
        <w:tblW w:w="900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201EF" w:rsidRPr="00101BB8" w:rsidTr="00AA0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shd w:val="clear" w:color="auto" w:fill="auto"/>
          </w:tcPr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5F20D5" w:rsidRDefault="005F20D5" w:rsidP="002201EF">
      <w:pPr>
        <w:spacing w:line="159" w:lineRule="exact"/>
        <w:rPr>
          <w:rFonts w:ascii="Arial" w:eastAsia="Times New Roman" w:hAnsi="Arial"/>
        </w:rPr>
      </w:pPr>
      <w:bookmarkStart w:id="4" w:name="page6"/>
      <w:bookmarkEnd w:id="4"/>
    </w:p>
    <w:p w:rsidR="005F20D5" w:rsidRDefault="005F20D5" w:rsidP="002201EF">
      <w:pPr>
        <w:spacing w:line="159" w:lineRule="exact"/>
        <w:rPr>
          <w:rFonts w:ascii="Arial" w:eastAsia="Times New Roman" w:hAnsi="Arial"/>
        </w:rPr>
      </w:pPr>
    </w:p>
    <w:p w:rsidR="005F20D5" w:rsidRDefault="005F20D5" w:rsidP="002201EF">
      <w:pPr>
        <w:spacing w:line="159" w:lineRule="exact"/>
        <w:rPr>
          <w:rFonts w:ascii="Arial" w:eastAsia="Times New Roman" w:hAnsi="Arial"/>
        </w:rPr>
      </w:pPr>
    </w:p>
    <w:p w:rsidR="005F20D5" w:rsidRPr="004F36F8" w:rsidRDefault="00771158" w:rsidP="005F20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771158">
        <w:rPr>
          <w:rFonts w:ascii="Arial" w:eastAsia="Times New Roman" w:hAnsi="Arial"/>
          <w:iCs/>
          <w:spacing w:val="1"/>
        </w:rPr>
        <w:t>8.3</w:t>
      </w:r>
      <w:r w:rsidR="005F20D5">
        <w:rPr>
          <w:rFonts w:ascii="Arial" w:eastAsia="Times New Roman" w:hAnsi="Arial"/>
          <w:i/>
          <w:iCs/>
          <w:spacing w:val="1"/>
        </w:rPr>
        <w:tab/>
      </w:r>
      <w:r w:rsidR="005F20D5" w:rsidRPr="004F36F8">
        <w:rPr>
          <w:rFonts w:ascii="Arial" w:eastAsia="Times New Roman" w:hAnsi="Arial"/>
        </w:rPr>
        <w:t xml:space="preserve">Why is </w:t>
      </w:r>
      <w:r w:rsidR="005F20D5" w:rsidRPr="004F36F8">
        <w:rPr>
          <w:rFonts w:ascii="Arial" w:eastAsia="Times New Roman" w:hAnsi="Arial"/>
          <w:spacing w:val="1"/>
        </w:rPr>
        <w:t>t</w:t>
      </w:r>
      <w:r w:rsidR="005F20D5" w:rsidRPr="004F36F8">
        <w:rPr>
          <w:rFonts w:ascii="Arial" w:eastAsia="Times New Roman" w:hAnsi="Arial"/>
          <w:spacing w:val="-1"/>
        </w:rPr>
        <w:t>h</w:t>
      </w:r>
      <w:r w:rsidR="005F20D5" w:rsidRPr="004F36F8">
        <w:rPr>
          <w:rFonts w:ascii="Arial" w:eastAsia="Times New Roman" w:hAnsi="Arial"/>
        </w:rPr>
        <w:t xml:space="preserve">e </w:t>
      </w:r>
      <w:r w:rsidR="005F20D5" w:rsidRPr="004F36F8">
        <w:rPr>
          <w:rFonts w:ascii="Arial" w:eastAsia="Times New Roman" w:hAnsi="Arial"/>
          <w:spacing w:val="-3"/>
        </w:rPr>
        <w:t>r</w:t>
      </w:r>
      <w:r w:rsidR="005F20D5" w:rsidRPr="004F36F8">
        <w:rPr>
          <w:rFonts w:ascii="Arial" w:eastAsia="Times New Roman" w:hAnsi="Arial"/>
        </w:rPr>
        <w:t>es</w:t>
      </w:r>
      <w:r w:rsidR="005F20D5" w:rsidRPr="004F36F8">
        <w:rPr>
          <w:rFonts w:ascii="Arial" w:eastAsia="Times New Roman" w:hAnsi="Arial"/>
          <w:spacing w:val="1"/>
        </w:rPr>
        <w:t>e</w:t>
      </w:r>
      <w:r w:rsidR="005F20D5" w:rsidRPr="004F36F8">
        <w:rPr>
          <w:rFonts w:ascii="Arial" w:eastAsia="Times New Roman" w:hAnsi="Arial"/>
          <w:spacing w:val="-3"/>
        </w:rPr>
        <w:t>a</w:t>
      </w:r>
      <w:r w:rsidR="005F20D5" w:rsidRPr="004F36F8">
        <w:rPr>
          <w:rFonts w:ascii="Arial" w:eastAsia="Times New Roman" w:hAnsi="Arial"/>
        </w:rPr>
        <w:t>rch ca</w:t>
      </w:r>
      <w:r w:rsidR="005F20D5" w:rsidRPr="004F36F8">
        <w:rPr>
          <w:rFonts w:ascii="Arial" w:eastAsia="Times New Roman" w:hAnsi="Arial"/>
          <w:spacing w:val="-3"/>
        </w:rPr>
        <w:t>r</w:t>
      </w:r>
      <w:r w:rsidR="005F20D5" w:rsidRPr="004F36F8">
        <w:rPr>
          <w:rFonts w:ascii="Arial" w:eastAsia="Times New Roman" w:hAnsi="Arial"/>
        </w:rPr>
        <w:t xml:space="preserve">ried </w:t>
      </w:r>
      <w:r w:rsidR="005F20D5" w:rsidRPr="004F36F8">
        <w:rPr>
          <w:rFonts w:ascii="Arial" w:eastAsia="Times New Roman" w:hAnsi="Arial"/>
          <w:spacing w:val="1"/>
        </w:rPr>
        <w:t>o</w:t>
      </w:r>
      <w:r w:rsidR="005F20D5" w:rsidRPr="004F36F8">
        <w:rPr>
          <w:rFonts w:ascii="Arial" w:eastAsia="Times New Roman" w:hAnsi="Arial"/>
          <w:spacing w:val="-1"/>
        </w:rPr>
        <w:t>u</w:t>
      </w:r>
      <w:r w:rsidR="005F20D5" w:rsidRPr="004F36F8">
        <w:rPr>
          <w:rFonts w:ascii="Arial" w:eastAsia="Times New Roman" w:hAnsi="Arial"/>
        </w:rPr>
        <w:t>t in S</w:t>
      </w:r>
      <w:r w:rsidR="005F20D5" w:rsidRPr="004F36F8">
        <w:rPr>
          <w:rFonts w:ascii="Arial" w:eastAsia="Times New Roman" w:hAnsi="Arial"/>
          <w:spacing w:val="-1"/>
        </w:rPr>
        <w:t>r</w:t>
      </w:r>
      <w:r w:rsidR="005F20D5" w:rsidRPr="004F36F8">
        <w:rPr>
          <w:rFonts w:ascii="Arial" w:eastAsia="Times New Roman" w:hAnsi="Arial"/>
        </w:rPr>
        <w:t xml:space="preserve">i </w:t>
      </w:r>
      <w:r w:rsidR="005F20D5" w:rsidRPr="004F36F8">
        <w:rPr>
          <w:rFonts w:ascii="Arial" w:eastAsia="Times New Roman" w:hAnsi="Arial"/>
          <w:spacing w:val="1"/>
        </w:rPr>
        <w:t>L</w:t>
      </w:r>
      <w:r w:rsidR="005F20D5" w:rsidRPr="004F36F8">
        <w:rPr>
          <w:rFonts w:ascii="Arial" w:eastAsia="Times New Roman" w:hAnsi="Arial"/>
        </w:rPr>
        <w:t>a</w:t>
      </w:r>
      <w:r w:rsidR="005F20D5" w:rsidRPr="004F36F8">
        <w:rPr>
          <w:rFonts w:ascii="Arial" w:eastAsia="Times New Roman" w:hAnsi="Arial"/>
          <w:spacing w:val="-1"/>
        </w:rPr>
        <w:t>n</w:t>
      </w:r>
      <w:r w:rsidR="005F20D5" w:rsidRPr="004F36F8">
        <w:rPr>
          <w:rFonts w:ascii="Arial" w:eastAsia="Times New Roman" w:hAnsi="Arial"/>
          <w:spacing w:val="-2"/>
        </w:rPr>
        <w:t>k</w:t>
      </w:r>
      <w:r w:rsidR="005F20D5" w:rsidRPr="004F36F8">
        <w:rPr>
          <w:rFonts w:ascii="Arial" w:eastAsia="Times New Roman" w:hAnsi="Arial"/>
        </w:rPr>
        <w:t>a and n</w:t>
      </w:r>
      <w:r w:rsidR="005F20D5" w:rsidRPr="004F36F8">
        <w:rPr>
          <w:rFonts w:ascii="Arial" w:eastAsia="Times New Roman" w:hAnsi="Arial"/>
          <w:spacing w:val="-1"/>
        </w:rPr>
        <w:t>o</w:t>
      </w:r>
      <w:r w:rsidR="005F20D5" w:rsidRPr="004F36F8">
        <w:rPr>
          <w:rFonts w:ascii="Arial" w:eastAsia="Times New Roman" w:hAnsi="Arial"/>
        </w:rPr>
        <w:t xml:space="preserve">t in </w:t>
      </w:r>
      <w:r w:rsidR="005F20D5" w:rsidRPr="004F36F8">
        <w:rPr>
          <w:rFonts w:ascii="Arial" w:eastAsia="Times New Roman" w:hAnsi="Arial"/>
          <w:spacing w:val="1"/>
        </w:rPr>
        <w:t>t</w:t>
      </w:r>
      <w:r w:rsidR="005F20D5" w:rsidRPr="004F36F8">
        <w:rPr>
          <w:rFonts w:ascii="Arial" w:eastAsia="Times New Roman" w:hAnsi="Arial"/>
          <w:spacing w:val="-1"/>
        </w:rPr>
        <w:t>h</w:t>
      </w:r>
      <w:r w:rsidR="005F20D5" w:rsidRPr="004F36F8">
        <w:rPr>
          <w:rFonts w:ascii="Arial" w:eastAsia="Times New Roman" w:hAnsi="Arial"/>
        </w:rPr>
        <w:t>e s</w:t>
      </w:r>
      <w:r w:rsidR="005F20D5" w:rsidRPr="004F36F8">
        <w:rPr>
          <w:rFonts w:ascii="Arial" w:eastAsia="Times New Roman" w:hAnsi="Arial"/>
          <w:spacing w:val="3"/>
        </w:rPr>
        <w:t>p</w:t>
      </w:r>
      <w:r w:rsidR="005F20D5" w:rsidRPr="004F36F8">
        <w:rPr>
          <w:rFonts w:ascii="Arial" w:eastAsia="Times New Roman" w:hAnsi="Arial"/>
          <w:spacing w:val="1"/>
        </w:rPr>
        <w:t>o</w:t>
      </w:r>
      <w:r w:rsidR="005F20D5" w:rsidRPr="004F36F8">
        <w:rPr>
          <w:rFonts w:ascii="Arial" w:eastAsia="Times New Roman" w:hAnsi="Arial"/>
          <w:spacing w:val="-1"/>
        </w:rPr>
        <w:t>n</w:t>
      </w:r>
      <w:r w:rsidR="005F20D5" w:rsidRPr="004F36F8">
        <w:rPr>
          <w:rFonts w:ascii="Arial" w:eastAsia="Times New Roman" w:hAnsi="Arial"/>
          <w:spacing w:val="-2"/>
        </w:rPr>
        <w:t>s</w:t>
      </w:r>
      <w:r w:rsidR="005F20D5" w:rsidRPr="004F36F8">
        <w:rPr>
          <w:rFonts w:ascii="Arial" w:eastAsia="Times New Roman" w:hAnsi="Arial"/>
          <w:spacing w:val="1"/>
        </w:rPr>
        <w:t>o</w:t>
      </w:r>
      <w:r w:rsidR="005F20D5" w:rsidRPr="004F36F8">
        <w:rPr>
          <w:rFonts w:ascii="Arial" w:eastAsia="Times New Roman" w:hAnsi="Arial"/>
        </w:rPr>
        <w:t>ri</w:t>
      </w:r>
      <w:r w:rsidR="005F20D5" w:rsidRPr="004F36F8">
        <w:rPr>
          <w:rFonts w:ascii="Arial" w:eastAsia="Times New Roman" w:hAnsi="Arial"/>
          <w:spacing w:val="-1"/>
        </w:rPr>
        <w:t>n</w:t>
      </w:r>
      <w:r w:rsidR="005F20D5" w:rsidRPr="004F36F8">
        <w:rPr>
          <w:rFonts w:ascii="Arial" w:eastAsia="Times New Roman" w:hAnsi="Arial"/>
        </w:rPr>
        <w:t xml:space="preserve">g </w:t>
      </w:r>
      <w:r w:rsidR="005F20D5" w:rsidRPr="004F36F8">
        <w:rPr>
          <w:rFonts w:ascii="Arial" w:eastAsia="Times New Roman" w:hAnsi="Arial"/>
          <w:spacing w:val="-2"/>
        </w:rPr>
        <w:t>c</w:t>
      </w:r>
      <w:r w:rsidR="005F20D5" w:rsidRPr="004F36F8">
        <w:rPr>
          <w:rFonts w:ascii="Arial" w:eastAsia="Times New Roman" w:hAnsi="Arial"/>
          <w:spacing w:val="1"/>
        </w:rPr>
        <w:t>o</w:t>
      </w:r>
      <w:r w:rsidR="005F20D5" w:rsidRPr="004F36F8">
        <w:rPr>
          <w:rFonts w:ascii="Arial" w:eastAsia="Times New Roman" w:hAnsi="Arial"/>
          <w:spacing w:val="-1"/>
        </w:rPr>
        <w:t>un</w:t>
      </w:r>
      <w:r w:rsidR="005F20D5" w:rsidRPr="004F36F8">
        <w:rPr>
          <w:rFonts w:ascii="Arial" w:eastAsia="Times New Roman" w:hAnsi="Arial"/>
        </w:rPr>
        <w:t>tr</w:t>
      </w:r>
      <w:r w:rsidR="005F20D5" w:rsidRPr="004F36F8">
        <w:rPr>
          <w:rFonts w:ascii="Arial" w:eastAsia="Times New Roman" w:hAnsi="Arial"/>
          <w:spacing w:val="-1"/>
        </w:rPr>
        <w:t>y</w:t>
      </w:r>
      <w:r w:rsidR="005F20D5" w:rsidRPr="004F36F8">
        <w:rPr>
          <w:rFonts w:ascii="Arial" w:eastAsia="Times New Roman" w:hAnsi="Arial"/>
        </w:rPr>
        <w:t>?</w:t>
      </w:r>
    </w:p>
    <w:p w:rsidR="005F20D5" w:rsidRPr="004F36F8" w:rsidRDefault="005F20D5" w:rsidP="005F20D5">
      <w:pPr>
        <w:widowControl w:val="0"/>
        <w:autoSpaceDE w:val="0"/>
        <w:autoSpaceDN w:val="0"/>
        <w:adjustRightInd w:val="0"/>
        <w:spacing w:before="9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5F20D5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5F20D5" w:rsidRPr="003B5C8F" w:rsidRDefault="005F20D5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5F20D5" w:rsidRPr="003B5C8F" w:rsidRDefault="005F20D5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5F20D5" w:rsidRPr="003B5C8F" w:rsidRDefault="005F20D5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5F20D5" w:rsidRDefault="005F20D5" w:rsidP="002201EF">
      <w:pPr>
        <w:spacing w:line="159" w:lineRule="exact"/>
        <w:rPr>
          <w:rFonts w:ascii="Arial" w:eastAsia="Times New Roman" w:hAnsi="Arial"/>
        </w:rPr>
      </w:pPr>
    </w:p>
    <w:p w:rsidR="005F20D5" w:rsidRDefault="005F20D5" w:rsidP="002201EF">
      <w:pPr>
        <w:spacing w:line="159" w:lineRule="exact"/>
        <w:rPr>
          <w:rFonts w:ascii="Arial" w:eastAsia="Times New Roman" w:hAnsi="Arial"/>
        </w:rPr>
      </w:pPr>
    </w:p>
    <w:p w:rsidR="005F20D5" w:rsidRDefault="005F20D5" w:rsidP="002201EF">
      <w:pPr>
        <w:spacing w:line="159" w:lineRule="exact"/>
        <w:rPr>
          <w:rFonts w:ascii="Arial" w:eastAsia="Times New Roman" w:hAnsi="Arial"/>
        </w:rPr>
      </w:pPr>
    </w:p>
    <w:p w:rsidR="002201EF" w:rsidRDefault="002201EF" w:rsidP="002201EF">
      <w:pPr>
        <w:spacing w:line="159" w:lineRule="exact"/>
        <w:rPr>
          <w:rFonts w:ascii="Arial" w:eastAsia="Times New Roman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023"/>
        <w:gridCol w:w="630"/>
        <w:gridCol w:w="1170"/>
        <w:gridCol w:w="720"/>
      </w:tblGrid>
      <w:tr w:rsidR="002201E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1EF" w:rsidRPr="00101BB8" w:rsidRDefault="00771158" w:rsidP="00101BB8">
            <w:pPr>
              <w:ind w:left="630" w:hanging="63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8.4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Is this study relevant to Sri Lanka?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2201EF" w:rsidRPr="00F40012" w:rsidRDefault="002201EF" w:rsidP="002201EF">
      <w:pPr>
        <w:spacing w:line="159" w:lineRule="exact"/>
        <w:rPr>
          <w:rFonts w:ascii="Arial" w:eastAsia="Times New Roman" w:hAnsi="Arial"/>
        </w:rPr>
      </w:pPr>
    </w:p>
    <w:p w:rsidR="00D93F43" w:rsidRPr="00F40012" w:rsidRDefault="00D93F43" w:rsidP="002201EF">
      <w:pPr>
        <w:spacing w:line="0" w:lineRule="atLeast"/>
        <w:ind w:firstLine="630"/>
        <w:rPr>
          <w:rFonts w:ascii="Arial" w:eastAsia="Arial" w:hAnsi="Arial"/>
        </w:rPr>
      </w:pPr>
      <w:r w:rsidRPr="00F40012">
        <w:rPr>
          <w:rFonts w:ascii="Arial" w:eastAsia="Arial" w:hAnsi="Arial"/>
        </w:rPr>
        <w:t>Explain.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2201E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6" w:type="dxa"/>
            <w:shd w:val="clear" w:color="auto" w:fill="auto"/>
          </w:tcPr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2201EF" w:rsidRPr="00F40012" w:rsidRDefault="002201EF" w:rsidP="00575788">
      <w:pPr>
        <w:spacing w:line="200" w:lineRule="exact"/>
        <w:rPr>
          <w:rFonts w:ascii="Arial" w:eastAsia="Times New Roman" w:hAnsi="Arial"/>
        </w:rPr>
      </w:pPr>
    </w:p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023"/>
        <w:gridCol w:w="630"/>
        <w:gridCol w:w="1170"/>
        <w:gridCol w:w="720"/>
      </w:tblGrid>
      <w:tr w:rsidR="002201E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01EF" w:rsidRPr="00101BB8" w:rsidRDefault="00771158" w:rsidP="00101BB8">
            <w:pPr>
              <w:ind w:left="630" w:hanging="63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9</w:t>
            </w:r>
            <w:r w:rsidR="006D6D38" w:rsidRPr="00101BB8">
              <w:rPr>
                <w:rFonts w:ascii="Arial" w:eastAsia="Arial" w:hAnsi="Arial"/>
                <w:b/>
              </w:rPr>
              <w:t>.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Does this research involve any intervention?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  <w:b/>
              </w:rPr>
            </w:pPr>
            <w:r w:rsidRPr="00101BB8">
              <w:rPr>
                <w:rFonts w:ascii="Arial" w:eastAsia="Arial" w:hAnsi="Arial"/>
                <w:b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1EF" w:rsidRPr="00101BB8" w:rsidRDefault="002201EF" w:rsidP="00101BB8">
            <w:pPr>
              <w:ind w:left="630" w:hanging="630"/>
              <w:jc w:val="center"/>
              <w:rPr>
                <w:rFonts w:ascii="Arial" w:eastAsia="Arial" w:hAnsi="Arial"/>
                <w:b/>
              </w:rPr>
            </w:pPr>
          </w:p>
        </w:tc>
      </w:tr>
    </w:tbl>
    <w:p w:rsidR="002201EF" w:rsidRPr="00F40012" w:rsidRDefault="002201EF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2201EF" w:rsidRPr="00F40012" w:rsidRDefault="002201EF" w:rsidP="002201EF">
      <w:pPr>
        <w:spacing w:line="0" w:lineRule="atLeast"/>
        <w:ind w:firstLine="630"/>
        <w:rPr>
          <w:rFonts w:ascii="Arial" w:eastAsia="Arial" w:hAnsi="Arial"/>
        </w:rPr>
      </w:pPr>
      <w:r>
        <w:rPr>
          <w:rFonts w:ascii="Arial" w:eastAsia="Arial" w:hAnsi="Arial"/>
        </w:rPr>
        <w:t>If Yes, give details.</w:t>
      </w:r>
    </w:p>
    <w:p w:rsidR="002201EF" w:rsidRPr="00F40012" w:rsidRDefault="002201EF" w:rsidP="002201EF">
      <w:pPr>
        <w:spacing w:line="20" w:lineRule="exact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2201E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6" w:type="dxa"/>
            <w:shd w:val="clear" w:color="auto" w:fill="auto"/>
          </w:tcPr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2201EF" w:rsidRPr="00101BB8" w:rsidRDefault="002201E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p w:rsidR="00403933" w:rsidRDefault="00403933" w:rsidP="00575788">
      <w:pPr>
        <w:spacing w:line="200" w:lineRule="exact"/>
        <w:rPr>
          <w:rFonts w:ascii="Arial" w:eastAsia="Times New Roman" w:hAnsi="Arial"/>
        </w:rPr>
      </w:pPr>
    </w:p>
    <w:p w:rsidR="00403933" w:rsidRDefault="00403933" w:rsidP="00575788">
      <w:pPr>
        <w:spacing w:line="200" w:lineRule="exact"/>
        <w:rPr>
          <w:rFonts w:ascii="Arial" w:eastAsia="Times New Roman" w:hAnsi="Arial"/>
        </w:rPr>
      </w:pPr>
    </w:p>
    <w:p w:rsidR="00403933" w:rsidRDefault="00403933" w:rsidP="00575788">
      <w:pPr>
        <w:spacing w:line="200" w:lineRule="exact"/>
        <w:rPr>
          <w:rFonts w:ascii="Arial" w:eastAsia="Times New Roman" w:hAnsi="Arial"/>
        </w:rPr>
      </w:pPr>
    </w:p>
    <w:p w:rsidR="00403933" w:rsidRPr="00F40012" w:rsidRDefault="0040393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Default="00D93F43" w:rsidP="00575788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r w:rsidRPr="00375F6C">
        <w:rPr>
          <w:rFonts w:ascii="Arial" w:eastAsia="Arial" w:hAnsi="Arial"/>
          <w:b/>
          <w:u w:val="single"/>
        </w:rPr>
        <w:t>PART B</w:t>
      </w:r>
    </w:p>
    <w:p w:rsidR="004553A3" w:rsidRPr="00375F6C" w:rsidRDefault="004553A3" w:rsidP="00575788">
      <w:pPr>
        <w:spacing w:line="0" w:lineRule="atLeast"/>
        <w:jc w:val="center"/>
        <w:rPr>
          <w:rFonts w:ascii="Arial" w:eastAsia="Arial" w:hAnsi="Arial"/>
          <w:b/>
          <w:u w:val="single"/>
        </w:rPr>
      </w:pPr>
    </w:p>
    <w:p w:rsidR="005E23E2" w:rsidRPr="00F40012" w:rsidRDefault="005E23E2" w:rsidP="005E23E2">
      <w:pPr>
        <w:spacing w:line="0" w:lineRule="atLeast"/>
        <w:jc w:val="center"/>
        <w:rPr>
          <w:rFonts w:ascii="Arial" w:eastAsia="Arial" w:hAnsi="Arial"/>
          <w:b/>
        </w:rPr>
      </w:pPr>
      <w:r w:rsidRPr="00F40012">
        <w:rPr>
          <w:rFonts w:ascii="Arial" w:eastAsia="Arial" w:hAnsi="Arial"/>
        </w:rPr>
        <w:t xml:space="preserve">To be completed by those who carry out research study involving </w:t>
      </w:r>
      <w:r w:rsidRPr="00F40012">
        <w:rPr>
          <w:rFonts w:ascii="Arial" w:eastAsia="Arial" w:hAnsi="Arial"/>
          <w:b/>
        </w:rPr>
        <w:t>human participants or their data</w:t>
      </w:r>
      <w:r>
        <w:rPr>
          <w:rFonts w:ascii="Arial" w:eastAsia="Arial" w:hAnsi="Arial"/>
          <w:b/>
        </w:rPr>
        <w:t>.</w:t>
      </w:r>
    </w:p>
    <w:p w:rsidR="00D93F43" w:rsidRPr="00F40012" w:rsidRDefault="00D93F43" w:rsidP="00575788">
      <w:pPr>
        <w:spacing w:line="236" w:lineRule="exact"/>
        <w:rPr>
          <w:rFonts w:ascii="Arial" w:eastAsia="Times New Roman" w:hAnsi="Arial"/>
        </w:rPr>
      </w:pPr>
    </w:p>
    <w:p w:rsidR="00B96679" w:rsidRPr="00B96679" w:rsidRDefault="00B96679" w:rsidP="00B96679">
      <w:pPr>
        <w:rPr>
          <w:rFonts w:ascii="Arial" w:hAnsi="Arial"/>
        </w:rPr>
      </w:pPr>
    </w:p>
    <w:p w:rsidR="00B96679" w:rsidRPr="00B96679" w:rsidRDefault="00B96679" w:rsidP="00B96679">
      <w:pPr>
        <w:pStyle w:val="ListParagraph"/>
        <w:numPr>
          <w:ilvl w:val="0"/>
          <w:numId w:val="26"/>
        </w:numPr>
        <w:ind w:left="540" w:hanging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Give details about the proposed participants.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</w:tblGrid>
      <w:tr w:rsidR="00B96679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2" w:type="dxa"/>
            <w:shd w:val="clear" w:color="auto" w:fill="auto"/>
          </w:tcPr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</w:tc>
      </w:tr>
    </w:tbl>
    <w:p w:rsidR="00B96679" w:rsidRPr="00B96679" w:rsidRDefault="00B96679" w:rsidP="00B96679">
      <w:pPr>
        <w:rPr>
          <w:rFonts w:ascii="Arial" w:hAnsi="Arial"/>
        </w:rPr>
      </w:pPr>
    </w:p>
    <w:p w:rsidR="00B96679" w:rsidRPr="00B96679" w:rsidRDefault="00B96679" w:rsidP="00B96679">
      <w:pPr>
        <w:pStyle w:val="ListParagraph"/>
        <w:numPr>
          <w:ilvl w:val="0"/>
          <w:numId w:val="26"/>
        </w:numPr>
        <w:ind w:left="540" w:hanging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Do you already have any relationship with participants (</w:t>
      </w:r>
      <w:r w:rsidR="005E23E2">
        <w:rPr>
          <w:rFonts w:ascii="Arial" w:hAnsi="Arial" w:cs="Arial"/>
          <w:sz w:val="20"/>
          <w:szCs w:val="20"/>
        </w:rPr>
        <w:t xml:space="preserve">e.g.: </w:t>
      </w:r>
      <w:r w:rsidRPr="00B96679">
        <w:rPr>
          <w:rFonts w:ascii="Arial" w:hAnsi="Arial" w:cs="Arial"/>
          <w:sz w:val="20"/>
          <w:szCs w:val="20"/>
        </w:rPr>
        <w:t>Student, Patient)?</w:t>
      </w:r>
    </w:p>
    <w:tbl>
      <w:tblPr>
        <w:tblW w:w="2970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</w:tblGrid>
      <w:tr w:rsidR="00B96679" w:rsidRPr="00B96679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B96679" w:rsidRPr="00B96679" w:rsidRDefault="00B96679" w:rsidP="00B96679">
      <w:pPr>
        <w:rPr>
          <w:rFonts w:ascii="Arial" w:hAnsi="Arial"/>
        </w:rPr>
      </w:pPr>
    </w:p>
    <w:p w:rsidR="00B96679" w:rsidRPr="00B96679" w:rsidRDefault="00B96679" w:rsidP="00B96679">
      <w:pPr>
        <w:ind w:left="540" w:hanging="540"/>
        <w:rPr>
          <w:rFonts w:ascii="Arial" w:hAnsi="Arial"/>
        </w:rPr>
      </w:pPr>
      <w:r w:rsidRPr="00B96679">
        <w:rPr>
          <w:rFonts w:ascii="Arial" w:hAnsi="Arial"/>
        </w:rPr>
        <w:t xml:space="preserve">          </w:t>
      </w:r>
    </w:p>
    <w:p w:rsidR="00B96679" w:rsidRPr="00B96679" w:rsidRDefault="00B96679" w:rsidP="00B96679">
      <w:pPr>
        <w:ind w:left="540"/>
        <w:rPr>
          <w:rFonts w:ascii="Arial" w:hAnsi="Arial"/>
        </w:rPr>
      </w:pPr>
      <w:r w:rsidRPr="00B96679">
        <w:rPr>
          <w:rFonts w:ascii="Arial" w:hAnsi="Arial"/>
        </w:rPr>
        <w:t>If yes, Please explain.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B96679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</w:tc>
      </w:tr>
    </w:tbl>
    <w:p w:rsidR="00B96679" w:rsidRPr="00B96679" w:rsidRDefault="00B96679" w:rsidP="00B96679">
      <w:pPr>
        <w:rPr>
          <w:rFonts w:ascii="Arial" w:hAnsi="Arial"/>
        </w:rPr>
      </w:pPr>
    </w:p>
    <w:p w:rsidR="00B96679" w:rsidRPr="00B96679" w:rsidRDefault="00771158" w:rsidP="00B96679">
      <w:pPr>
        <w:ind w:left="540" w:hanging="540"/>
        <w:rPr>
          <w:rFonts w:ascii="Arial" w:hAnsi="Arial"/>
        </w:rPr>
      </w:pPr>
      <w:r>
        <w:rPr>
          <w:rFonts w:ascii="Arial" w:hAnsi="Arial"/>
        </w:rPr>
        <w:t>3</w:t>
      </w:r>
      <w:r w:rsidR="007F1CA0">
        <w:rPr>
          <w:rFonts w:ascii="Arial" w:hAnsi="Arial"/>
        </w:rPr>
        <w:t xml:space="preserve">. </w:t>
      </w:r>
      <w:r w:rsidR="007F1CA0">
        <w:rPr>
          <w:rFonts w:ascii="Arial" w:hAnsi="Arial"/>
        </w:rPr>
        <w:tab/>
        <w:t>How will you select the participants</w:t>
      </w:r>
      <w:r w:rsidR="00B96679" w:rsidRPr="00B96679">
        <w:rPr>
          <w:rFonts w:ascii="Arial" w:hAnsi="Arial"/>
        </w:rPr>
        <w:t>?</w:t>
      </w:r>
    </w:p>
    <w:p w:rsidR="00B96679" w:rsidRPr="00B96679" w:rsidRDefault="00B96679" w:rsidP="00B96679">
      <w:pPr>
        <w:ind w:left="540" w:hanging="540"/>
        <w:rPr>
          <w:rFonts w:ascii="Arial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B96679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</w:tc>
      </w:tr>
    </w:tbl>
    <w:p w:rsidR="00B96679" w:rsidRPr="00B96679" w:rsidRDefault="00B96679" w:rsidP="00B96679">
      <w:pPr>
        <w:rPr>
          <w:rFonts w:ascii="Arial" w:hAnsi="Arial"/>
        </w:rPr>
      </w:pPr>
    </w:p>
    <w:p w:rsidR="00B96679" w:rsidRPr="00B96679" w:rsidRDefault="00771158" w:rsidP="00771158">
      <w:pPr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4.  </w:t>
      </w:r>
      <w:r>
        <w:rPr>
          <w:rFonts w:ascii="Arial" w:hAnsi="Arial"/>
        </w:rPr>
        <w:tab/>
      </w:r>
      <w:r w:rsidR="00B96679" w:rsidRPr="00B96679">
        <w:rPr>
          <w:rFonts w:ascii="Arial" w:hAnsi="Arial"/>
        </w:rPr>
        <w:t>Do the participants include vulnerable groups (</w:t>
      </w:r>
      <w:r w:rsidR="005E23E2">
        <w:rPr>
          <w:rFonts w:ascii="Arial" w:hAnsi="Arial"/>
        </w:rPr>
        <w:t>e.g.:</w:t>
      </w:r>
      <w:r w:rsidR="005E23E2" w:rsidRPr="00B96679">
        <w:rPr>
          <w:rFonts w:ascii="Arial" w:hAnsi="Arial"/>
        </w:rPr>
        <w:t xml:space="preserve"> children</w:t>
      </w:r>
      <w:r w:rsidR="005E23E2">
        <w:rPr>
          <w:rFonts w:ascii="Arial" w:hAnsi="Arial"/>
        </w:rPr>
        <w:t>, refugees, disable</w:t>
      </w:r>
      <w:r w:rsidR="00810C82">
        <w:rPr>
          <w:rFonts w:ascii="Arial" w:hAnsi="Arial"/>
        </w:rPr>
        <w:t>d</w:t>
      </w:r>
      <w:r w:rsidR="005E23E2">
        <w:rPr>
          <w:rFonts w:ascii="Arial" w:hAnsi="Arial"/>
        </w:rPr>
        <w:t>,</w:t>
      </w:r>
      <w:r w:rsidR="005E23E2" w:rsidRPr="00B96679">
        <w:rPr>
          <w:rFonts w:ascii="Arial" w:hAnsi="Arial"/>
        </w:rPr>
        <w:t xml:space="preserve"> victims</w:t>
      </w:r>
      <w:r w:rsidR="005E23E2">
        <w:rPr>
          <w:rFonts w:ascii="Arial" w:hAnsi="Arial"/>
        </w:rPr>
        <w:t xml:space="preserve"> of sexual violence</w:t>
      </w:r>
      <w:r w:rsidR="0049714B">
        <w:rPr>
          <w:rFonts w:ascii="Arial" w:hAnsi="Arial"/>
        </w:rPr>
        <w:t xml:space="preserve">, indigenous people, prisoners </w:t>
      </w:r>
      <w:r w:rsidR="00810C82">
        <w:rPr>
          <w:rFonts w:ascii="Arial" w:hAnsi="Arial"/>
        </w:rPr>
        <w:t>and people with special needs</w:t>
      </w:r>
      <w:r w:rsidR="00B96679" w:rsidRPr="00B96679">
        <w:rPr>
          <w:rFonts w:ascii="Arial" w:hAnsi="Arial"/>
        </w:rPr>
        <w:t xml:space="preserve"> and/or their relatives</w:t>
      </w:r>
      <w:r w:rsidR="00810C82">
        <w:rPr>
          <w:rFonts w:ascii="Arial" w:hAnsi="Arial"/>
        </w:rPr>
        <w:t>, guardians</w:t>
      </w:r>
      <w:r w:rsidR="00B96679" w:rsidRPr="00B96679">
        <w:rPr>
          <w:rFonts w:ascii="Arial" w:hAnsi="Arial"/>
        </w:rPr>
        <w:t xml:space="preserve"> or care givers? </w:t>
      </w:r>
    </w:p>
    <w:p w:rsidR="00B96679" w:rsidRPr="00B96679" w:rsidRDefault="00B96679" w:rsidP="00B96679">
      <w:pPr>
        <w:ind w:left="720"/>
        <w:rPr>
          <w:rFonts w:ascii="Arial" w:hAnsi="Arial"/>
        </w:rPr>
      </w:pPr>
    </w:p>
    <w:tbl>
      <w:tblPr>
        <w:tblW w:w="2970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</w:tblGrid>
      <w:tr w:rsidR="00B96679" w:rsidRPr="00B96679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96679" w:rsidRPr="00B96679" w:rsidRDefault="00B96679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B96679" w:rsidRPr="00B96679" w:rsidRDefault="00B96679" w:rsidP="00B96679">
      <w:pPr>
        <w:pStyle w:val="ListParagraph"/>
        <w:rPr>
          <w:rFonts w:ascii="Arial" w:hAnsi="Arial" w:cs="Arial"/>
          <w:sz w:val="20"/>
          <w:szCs w:val="20"/>
        </w:rPr>
      </w:pPr>
    </w:p>
    <w:p w:rsidR="00B96679" w:rsidRPr="00B96679" w:rsidRDefault="00B96679" w:rsidP="00B96679">
      <w:pPr>
        <w:pStyle w:val="ListParagraph"/>
        <w:ind w:left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If yes, give details.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B96679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  <w:p w:rsidR="00B96679" w:rsidRPr="001E3965" w:rsidRDefault="00B96679" w:rsidP="00B96679">
            <w:pPr>
              <w:rPr>
                <w:rFonts w:ascii="Arial" w:hAnsi="Arial"/>
              </w:rPr>
            </w:pPr>
          </w:p>
        </w:tc>
      </w:tr>
    </w:tbl>
    <w:p w:rsidR="00B96679" w:rsidRPr="00B96679" w:rsidRDefault="00B96679" w:rsidP="00B96679">
      <w:pPr>
        <w:rPr>
          <w:rFonts w:ascii="Arial" w:hAnsi="Arial"/>
        </w:rPr>
      </w:pPr>
    </w:p>
    <w:p w:rsidR="00742F92" w:rsidRPr="00742F92" w:rsidRDefault="005E23E2" w:rsidP="00771158">
      <w:pPr>
        <w:pStyle w:val="ListParagraph"/>
        <w:numPr>
          <w:ilvl w:val="0"/>
          <w:numId w:val="30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obtained the permission</w:t>
      </w:r>
      <w:r w:rsidR="00B96679" w:rsidRPr="00B96679">
        <w:rPr>
          <w:rFonts w:ascii="Arial" w:hAnsi="Arial" w:cs="Arial"/>
          <w:sz w:val="20"/>
          <w:szCs w:val="20"/>
        </w:rPr>
        <w:t xml:space="preserve"> to question</w:t>
      </w:r>
      <w:r>
        <w:rPr>
          <w:rFonts w:ascii="Arial" w:hAnsi="Arial" w:cs="Arial"/>
          <w:sz w:val="20"/>
          <w:szCs w:val="20"/>
        </w:rPr>
        <w:t xml:space="preserve"> the participants</w:t>
      </w:r>
      <w:r w:rsidR="00B96679" w:rsidRPr="00B96679">
        <w:rPr>
          <w:rFonts w:ascii="Arial" w:hAnsi="Arial" w:cs="Arial"/>
          <w:sz w:val="20"/>
          <w:szCs w:val="20"/>
        </w:rPr>
        <w:t>/to get their personal records from the relevant institutions</w:t>
      </w:r>
      <w:r>
        <w:rPr>
          <w:rFonts w:ascii="Arial" w:hAnsi="Arial" w:cs="Arial"/>
          <w:sz w:val="20"/>
          <w:szCs w:val="20"/>
        </w:rPr>
        <w:t>?</w:t>
      </w:r>
    </w:p>
    <w:tbl>
      <w:tblPr>
        <w:tblW w:w="2970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</w:tblGrid>
      <w:tr w:rsidR="00742F92" w:rsidRPr="00B96679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B96679" w:rsidRPr="00B96679" w:rsidRDefault="00B96679" w:rsidP="00B96679">
      <w:pPr>
        <w:rPr>
          <w:rFonts w:ascii="Arial" w:hAnsi="Arial"/>
        </w:rPr>
      </w:pPr>
    </w:p>
    <w:p w:rsidR="00742F92" w:rsidRDefault="00B96679" w:rsidP="008316BF">
      <w:pPr>
        <w:rPr>
          <w:rFonts w:ascii="Arial" w:hAnsi="Arial"/>
        </w:rPr>
      </w:pPr>
      <w:r w:rsidRPr="00B96679">
        <w:rPr>
          <w:rFonts w:ascii="Arial" w:hAnsi="Arial"/>
        </w:rPr>
        <w:t xml:space="preserve">           </w:t>
      </w:r>
      <w:r w:rsidR="008316BF">
        <w:rPr>
          <w:rFonts w:ascii="Arial" w:hAnsi="Arial"/>
        </w:rPr>
        <w:t>If yes, give details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742F92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742F92" w:rsidRPr="001E3965" w:rsidRDefault="00742F92" w:rsidP="00742F92">
            <w:pPr>
              <w:rPr>
                <w:rFonts w:ascii="Arial" w:hAnsi="Arial"/>
              </w:rPr>
            </w:pPr>
          </w:p>
          <w:p w:rsidR="00742F92" w:rsidRPr="001E3965" w:rsidRDefault="00742F92" w:rsidP="00742F92">
            <w:pPr>
              <w:rPr>
                <w:rFonts w:ascii="Arial" w:hAnsi="Arial"/>
              </w:rPr>
            </w:pPr>
          </w:p>
          <w:p w:rsidR="00742F92" w:rsidRPr="001E3965" w:rsidRDefault="00742F92" w:rsidP="00742F92">
            <w:pPr>
              <w:rPr>
                <w:rFonts w:ascii="Arial" w:hAnsi="Arial"/>
              </w:rPr>
            </w:pPr>
          </w:p>
        </w:tc>
      </w:tr>
    </w:tbl>
    <w:p w:rsidR="00742F92" w:rsidRDefault="00742F92" w:rsidP="00742F92">
      <w:pPr>
        <w:pStyle w:val="ListParagraph"/>
        <w:ind w:left="0"/>
        <w:rPr>
          <w:rFonts w:ascii="Arial" w:hAnsi="Arial" w:cs="Arial"/>
          <w:sz w:val="20"/>
          <w:szCs w:val="20"/>
          <w:lang w:val="en-US"/>
        </w:rPr>
      </w:pPr>
    </w:p>
    <w:p w:rsidR="00742F92" w:rsidRPr="00B96679" w:rsidRDefault="00742F92" w:rsidP="00742F9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B96679" w:rsidRDefault="00B96679" w:rsidP="00742F92">
      <w:pPr>
        <w:pStyle w:val="ListParagraph"/>
        <w:numPr>
          <w:ilvl w:val="0"/>
          <w:numId w:val="27"/>
        </w:numPr>
        <w:ind w:left="540" w:hanging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 xml:space="preserve">Describe any circumstances </w:t>
      </w:r>
      <w:r w:rsidR="007F1CA0">
        <w:rPr>
          <w:rFonts w:ascii="Arial" w:hAnsi="Arial" w:cs="Arial"/>
          <w:sz w:val="20"/>
          <w:szCs w:val="20"/>
        </w:rPr>
        <w:t xml:space="preserve">during the study </w:t>
      </w:r>
      <w:r w:rsidRPr="00B96679">
        <w:rPr>
          <w:rFonts w:ascii="Arial" w:hAnsi="Arial" w:cs="Arial"/>
          <w:sz w:val="20"/>
          <w:szCs w:val="20"/>
        </w:rPr>
        <w:t>that might give rise to safety concerns</w:t>
      </w:r>
      <w:r w:rsidR="00375F6C">
        <w:rPr>
          <w:rFonts w:ascii="Arial" w:hAnsi="Arial" w:cs="Arial"/>
          <w:sz w:val="20"/>
          <w:szCs w:val="20"/>
        </w:rPr>
        <w:t xml:space="preserve"> for participants </w:t>
      </w:r>
      <w:r w:rsidR="005E23E2">
        <w:rPr>
          <w:rFonts w:ascii="Arial" w:hAnsi="Arial" w:cs="Arial"/>
          <w:sz w:val="20"/>
          <w:szCs w:val="20"/>
        </w:rPr>
        <w:t xml:space="preserve">and/ </w:t>
      </w:r>
      <w:r w:rsidR="00375F6C">
        <w:rPr>
          <w:rFonts w:ascii="Arial" w:hAnsi="Arial" w:cs="Arial"/>
          <w:sz w:val="20"/>
          <w:szCs w:val="20"/>
        </w:rPr>
        <w:t>or researcher(s).</w:t>
      </w:r>
    </w:p>
    <w:p w:rsidR="00742F92" w:rsidRPr="00B96679" w:rsidRDefault="00742F92" w:rsidP="00742F92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742F92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742F92" w:rsidRPr="001E3965" w:rsidRDefault="00742F92" w:rsidP="001E396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2F92" w:rsidRPr="001E3965" w:rsidRDefault="00742F92" w:rsidP="001E396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679" w:rsidRDefault="00B96679" w:rsidP="00742F9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Pr="00B96679" w:rsidRDefault="004553A3" w:rsidP="00742F9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B96679" w:rsidRDefault="005E23E2" w:rsidP="00742F92">
      <w:pPr>
        <w:pStyle w:val="ListParagraph"/>
        <w:numPr>
          <w:ilvl w:val="0"/>
          <w:numId w:val="27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What measures will</w:t>
      </w:r>
      <w:r w:rsidR="00B96679" w:rsidRPr="00B96679">
        <w:rPr>
          <w:rFonts w:ascii="Arial" w:hAnsi="Arial" w:cs="Arial"/>
          <w:sz w:val="20"/>
          <w:szCs w:val="20"/>
        </w:rPr>
        <w:t xml:space="preserve"> you take to safeguard any participants who may reveal sensitive or confidential information?</w:t>
      </w:r>
    </w:p>
    <w:p w:rsidR="00742F92" w:rsidRDefault="00742F92" w:rsidP="00742F92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742F92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742F92" w:rsidRPr="001E3965" w:rsidRDefault="00742F92" w:rsidP="001E396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42F92" w:rsidRPr="001E3965" w:rsidRDefault="00742F92" w:rsidP="001E396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679" w:rsidRPr="00B96679" w:rsidRDefault="00B96679" w:rsidP="00742F92">
      <w:pPr>
        <w:pStyle w:val="ListParagraph"/>
        <w:ind w:left="540" w:hanging="540"/>
        <w:rPr>
          <w:rFonts w:ascii="Arial" w:hAnsi="Arial" w:cs="Arial"/>
          <w:sz w:val="20"/>
          <w:szCs w:val="20"/>
        </w:rPr>
      </w:pPr>
    </w:p>
    <w:p w:rsidR="00B96679" w:rsidRPr="00742F92" w:rsidRDefault="00B96679" w:rsidP="00742F92">
      <w:pPr>
        <w:pStyle w:val="ListParagraph"/>
        <w:numPr>
          <w:ilvl w:val="0"/>
          <w:numId w:val="27"/>
        </w:numPr>
        <w:ind w:left="540" w:hanging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Will the study involve the dis</w:t>
      </w:r>
      <w:r w:rsidR="005E23E2">
        <w:rPr>
          <w:rFonts w:ascii="Arial" w:hAnsi="Arial" w:cs="Arial"/>
          <w:sz w:val="20"/>
          <w:szCs w:val="20"/>
        </w:rPr>
        <w:t>cussion of sensitive topics? (e.g.</w:t>
      </w:r>
      <w:r w:rsidRPr="00B96679">
        <w:rPr>
          <w:rFonts w:ascii="Arial" w:hAnsi="Arial" w:cs="Arial"/>
          <w:sz w:val="20"/>
          <w:szCs w:val="20"/>
        </w:rPr>
        <w:t>: Sexual activity, drug use, illegal activities, suicide</w:t>
      </w:r>
      <w:r w:rsidR="0049714B">
        <w:rPr>
          <w:rFonts w:ascii="Arial" w:hAnsi="Arial" w:cs="Arial"/>
          <w:sz w:val="20"/>
          <w:szCs w:val="20"/>
        </w:rPr>
        <w:t xml:space="preserve"> attempted</w:t>
      </w:r>
      <w:r w:rsidRPr="00B96679">
        <w:rPr>
          <w:rFonts w:ascii="Arial" w:hAnsi="Arial" w:cs="Arial"/>
          <w:sz w:val="20"/>
          <w:szCs w:val="20"/>
        </w:rPr>
        <w:t xml:space="preserve">, whistle blowing )  </w:t>
      </w:r>
    </w:p>
    <w:tbl>
      <w:tblPr>
        <w:tblW w:w="2970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</w:tblGrid>
      <w:tr w:rsidR="00742F92" w:rsidRPr="00B96679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742F92" w:rsidRDefault="00742F92" w:rsidP="00B96679">
      <w:pPr>
        <w:pStyle w:val="ListParagraph"/>
        <w:rPr>
          <w:rFonts w:ascii="Arial" w:hAnsi="Arial" w:cs="Arial"/>
          <w:sz w:val="20"/>
          <w:szCs w:val="20"/>
        </w:rPr>
      </w:pPr>
    </w:p>
    <w:p w:rsidR="00742F92" w:rsidRDefault="00742F92" w:rsidP="00742F92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p w:rsidR="00B96679" w:rsidRPr="00B96679" w:rsidRDefault="00B96679" w:rsidP="00742F92">
      <w:pPr>
        <w:pStyle w:val="ListParagraph"/>
        <w:ind w:left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If yes, give details.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742F92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742F92" w:rsidRPr="001E3965" w:rsidRDefault="00742F92" w:rsidP="00742F92">
            <w:pPr>
              <w:rPr>
                <w:rFonts w:ascii="Arial" w:hAnsi="Arial"/>
              </w:rPr>
            </w:pPr>
          </w:p>
          <w:p w:rsidR="00742F92" w:rsidRPr="001E3965" w:rsidRDefault="00742F92" w:rsidP="00742F92">
            <w:pPr>
              <w:rPr>
                <w:rFonts w:ascii="Arial" w:hAnsi="Arial"/>
              </w:rPr>
            </w:pPr>
          </w:p>
          <w:p w:rsidR="00742F92" w:rsidRPr="001E3965" w:rsidRDefault="00742F92" w:rsidP="00742F92">
            <w:pPr>
              <w:rPr>
                <w:rFonts w:ascii="Arial" w:hAnsi="Arial"/>
              </w:rPr>
            </w:pPr>
          </w:p>
        </w:tc>
      </w:tr>
    </w:tbl>
    <w:p w:rsidR="00742F92" w:rsidRPr="00B96679" w:rsidRDefault="00742F92" w:rsidP="00B96679">
      <w:pPr>
        <w:rPr>
          <w:rFonts w:ascii="Arial" w:hAnsi="Arial"/>
        </w:rPr>
      </w:pPr>
    </w:p>
    <w:p w:rsidR="00B96679" w:rsidRPr="00B96679" w:rsidRDefault="00B96679" w:rsidP="00742F92">
      <w:pPr>
        <w:pStyle w:val="ListParagraph"/>
        <w:numPr>
          <w:ilvl w:val="0"/>
          <w:numId w:val="27"/>
        </w:numPr>
        <w:ind w:left="540" w:hanging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Could any asp</w:t>
      </w:r>
      <w:r w:rsidR="00E83DC6">
        <w:rPr>
          <w:rFonts w:ascii="Arial" w:hAnsi="Arial" w:cs="Arial"/>
          <w:sz w:val="20"/>
          <w:szCs w:val="20"/>
        </w:rPr>
        <w:t xml:space="preserve">ect of the research result in </w:t>
      </w:r>
      <w:r w:rsidR="00E83DC6" w:rsidRPr="00B96679">
        <w:rPr>
          <w:rFonts w:ascii="Arial" w:hAnsi="Arial" w:cs="Arial"/>
          <w:sz w:val="20"/>
          <w:szCs w:val="20"/>
        </w:rPr>
        <w:t>any</w:t>
      </w:r>
      <w:r w:rsidRPr="00B96679">
        <w:rPr>
          <w:rFonts w:ascii="Arial" w:hAnsi="Arial" w:cs="Arial"/>
          <w:sz w:val="20"/>
          <w:szCs w:val="20"/>
        </w:rPr>
        <w:t xml:space="preserve"> form of harm</w:t>
      </w:r>
      <w:r w:rsidR="0049714B">
        <w:rPr>
          <w:rFonts w:ascii="Arial" w:hAnsi="Arial" w:cs="Arial"/>
          <w:sz w:val="20"/>
          <w:szCs w:val="20"/>
        </w:rPr>
        <w:t xml:space="preserve"> to participants, and/or </w:t>
      </w:r>
      <w:r w:rsidRPr="00B96679">
        <w:rPr>
          <w:rFonts w:ascii="Arial" w:hAnsi="Arial" w:cs="Arial"/>
          <w:sz w:val="20"/>
          <w:szCs w:val="20"/>
        </w:rPr>
        <w:t>researcher(s)?</w:t>
      </w:r>
    </w:p>
    <w:p w:rsidR="00B96679" w:rsidRPr="00B96679" w:rsidRDefault="00B96679" w:rsidP="00742F92">
      <w:pPr>
        <w:pStyle w:val="ListParagraph"/>
        <w:ind w:left="540" w:hanging="540"/>
        <w:rPr>
          <w:rFonts w:ascii="Arial" w:hAnsi="Arial" w:cs="Arial"/>
          <w:sz w:val="20"/>
          <w:szCs w:val="20"/>
        </w:rPr>
      </w:pPr>
    </w:p>
    <w:tbl>
      <w:tblPr>
        <w:tblW w:w="2970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</w:tblGrid>
      <w:tr w:rsidR="00742F92" w:rsidRPr="00B96679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B96679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742F92" w:rsidRPr="00B96679" w:rsidRDefault="00742F92" w:rsidP="001E3965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B96679" w:rsidRPr="00B96679" w:rsidRDefault="00B96679" w:rsidP="00742F92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p w:rsidR="00B96679" w:rsidRDefault="00B96679" w:rsidP="00742F92">
      <w:pPr>
        <w:ind w:left="540" w:hanging="540"/>
        <w:rPr>
          <w:rFonts w:ascii="Arial" w:hAnsi="Arial"/>
        </w:rPr>
      </w:pPr>
      <w:r w:rsidRPr="00B96679">
        <w:rPr>
          <w:rFonts w:ascii="Arial" w:hAnsi="Arial"/>
        </w:rPr>
        <w:t xml:space="preserve">          If yes, expl</w:t>
      </w:r>
      <w:r w:rsidR="0049714B">
        <w:rPr>
          <w:rFonts w:ascii="Arial" w:hAnsi="Arial"/>
        </w:rPr>
        <w:t>ain how you would avoid</w:t>
      </w:r>
      <w:r w:rsidRPr="00B96679">
        <w:rPr>
          <w:rFonts w:ascii="Arial" w:hAnsi="Arial"/>
        </w:rPr>
        <w:t xml:space="preserve"> such harm.</w:t>
      </w:r>
    </w:p>
    <w:p w:rsidR="008316BF" w:rsidRDefault="008316BF" w:rsidP="00742F92">
      <w:pPr>
        <w:ind w:left="540" w:hanging="540"/>
        <w:rPr>
          <w:rFonts w:ascii="Arial" w:hAnsi="Arial"/>
        </w:rPr>
      </w:pPr>
    </w:p>
    <w:p w:rsidR="008316BF" w:rsidRDefault="008316BF" w:rsidP="00742F92">
      <w:pPr>
        <w:ind w:left="540" w:hanging="540"/>
        <w:rPr>
          <w:rFonts w:ascii="Arial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8316BF" w:rsidRPr="001E3965" w:rsidTr="00320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8316BF" w:rsidRPr="001E3965" w:rsidRDefault="008316BF" w:rsidP="00320F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16BF" w:rsidRPr="00B96679" w:rsidRDefault="008316BF" w:rsidP="00742F92">
      <w:pPr>
        <w:ind w:left="540" w:hanging="540"/>
        <w:rPr>
          <w:rFonts w:ascii="Arial" w:hAnsi="Arial"/>
        </w:rPr>
      </w:pPr>
    </w:p>
    <w:p w:rsidR="00B96679" w:rsidRPr="00B96679" w:rsidRDefault="00B96679" w:rsidP="00742F92">
      <w:pPr>
        <w:ind w:left="540" w:hanging="540"/>
        <w:rPr>
          <w:rFonts w:ascii="Arial" w:hAnsi="Arial"/>
        </w:rPr>
      </w:pPr>
    </w:p>
    <w:p w:rsidR="00B96679" w:rsidRDefault="00B96679" w:rsidP="00742F92">
      <w:pPr>
        <w:pStyle w:val="ListParagraph"/>
        <w:numPr>
          <w:ilvl w:val="0"/>
          <w:numId w:val="27"/>
        </w:numPr>
        <w:ind w:left="540" w:hanging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Please indicate how informed consent of all participants will be obtained (Draft consent forms must be attached).</w:t>
      </w:r>
    </w:p>
    <w:p w:rsidR="00742F92" w:rsidRDefault="00742F92" w:rsidP="00742F92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742F92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742F92" w:rsidRPr="001E3965" w:rsidRDefault="00742F92" w:rsidP="001E396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679" w:rsidRPr="00B96679" w:rsidRDefault="00B96679" w:rsidP="00742F92">
      <w:pPr>
        <w:rPr>
          <w:rFonts w:ascii="Arial" w:hAnsi="Arial"/>
        </w:rPr>
      </w:pPr>
    </w:p>
    <w:p w:rsidR="00B96679" w:rsidRPr="00B96679" w:rsidRDefault="00B96679" w:rsidP="00742F92">
      <w:pPr>
        <w:ind w:left="540" w:hanging="540"/>
        <w:rPr>
          <w:rFonts w:ascii="Arial" w:hAnsi="Arial"/>
        </w:rPr>
      </w:pPr>
    </w:p>
    <w:p w:rsidR="00B96679" w:rsidRPr="00B96679" w:rsidRDefault="00B96679" w:rsidP="00742F92">
      <w:pPr>
        <w:pStyle w:val="ListParagraph"/>
        <w:numPr>
          <w:ilvl w:val="0"/>
          <w:numId w:val="27"/>
        </w:numPr>
        <w:ind w:left="540" w:hanging="540"/>
        <w:rPr>
          <w:rFonts w:ascii="Arial" w:hAnsi="Arial" w:cs="Arial"/>
          <w:sz w:val="20"/>
          <w:szCs w:val="20"/>
        </w:rPr>
      </w:pPr>
      <w:r w:rsidRPr="00B96679">
        <w:rPr>
          <w:rFonts w:ascii="Arial" w:hAnsi="Arial" w:cs="Arial"/>
          <w:sz w:val="20"/>
          <w:szCs w:val="20"/>
        </w:rPr>
        <w:t>Please indicate how the participants’ Right to Privacy including confidentiality, anonymity and the privacy of t</w:t>
      </w:r>
      <w:r w:rsidR="0049714B">
        <w:rPr>
          <w:rFonts w:ascii="Arial" w:hAnsi="Arial" w:cs="Arial"/>
          <w:sz w:val="20"/>
          <w:szCs w:val="20"/>
        </w:rPr>
        <w:t>heir data will be protected and specify any potential limitations to do this.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742F92" w:rsidRPr="001E3965" w:rsidTr="001E3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742F92" w:rsidRPr="001E3965" w:rsidRDefault="00742F92" w:rsidP="00742F92">
            <w:pPr>
              <w:rPr>
                <w:rFonts w:ascii="Arial" w:hAnsi="Arial"/>
              </w:rPr>
            </w:pPr>
          </w:p>
          <w:p w:rsidR="00742F92" w:rsidRPr="001E3965" w:rsidRDefault="00742F92" w:rsidP="00742F92">
            <w:pPr>
              <w:rPr>
                <w:rFonts w:ascii="Arial" w:hAnsi="Arial"/>
              </w:rPr>
            </w:pPr>
          </w:p>
        </w:tc>
      </w:tr>
    </w:tbl>
    <w:p w:rsidR="00B96679" w:rsidRPr="00B96679" w:rsidRDefault="00B96679" w:rsidP="00742F92">
      <w:pPr>
        <w:pStyle w:val="ListParagraph"/>
        <w:ind w:left="540" w:hanging="540"/>
        <w:rPr>
          <w:rFonts w:ascii="Arial" w:hAnsi="Arial" w:cs="Arial"/>
          <w:sz w:val="20"/>
          <w:szCs w:val="20"/>
        </w:rPr>
      </w:pPr>
    </w:p>
    <w:p w:rsidR="00B96679" w:rsidRPr="00B96679" w:rsidRDefault="0049714B" w:rsidP="00742F92">
      <w:pPr>
        <w:pStyle w:val="ListParagraph"/>
        <w:numPr>
          <w:ilvl w:val="0"/>
          <w:numId w:val="27"/>
        </w:num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B96679">
        <w:rPr>
          <w:rFonts w:ascii="Arial" w:hAnsi="Arial" w:cs="Arial"/>
          <w:sz w:val="20"/>
          <w:szCs w:val="20"/>
        </w:rPr>
        <w:t>indicate</w:t>
      </w:r>
      <w:r>
        <w:rPr>
          <w:rFonts w:ascii="Arial" w:hAnsi="Arial" w:cs="Arial"/>
          <w:sz w:val="20"/>
          <w:szCs w:val="20"/>
        </w:rPr>
        <w:t xml:space="preserve"> how the data will be stored </w:t>
      </w:r>
      <w:r w:rsidR="004553A3">
        <w:rPr>
          <w:rFonts w:ascii="Arial" w:hAnsi="Arial" w:cs="Arial"/>
          <w:sz w:val="20"/>
          <w:szCs w:val="20"/>
        </w:rPr>
        <w:t>and how it will be destroyed</w:t>
      </w:r>
      <w:r w:rsidR="00B96679" w:rsidRPr="00B96679">
        <w:rPr>
          <w:rFonts w:ascii="Arial" w:hAnsi="Arial" w:cs="Arial"/>
          <w:sz w:val="20"/>
          <w:szCs w:val="20"/>
        </w:rPr>
        <w:t>.</w:t>
      </w:r>
    </w:p>
    <w:tbl>
      <w:tblPr>
        <w:tblW w:w="8958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742F92" w:rsidRPr="001E3965" w:rsidTr="004553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8958" w:type="dxa"/>
            <w:shd w:val="clear" w:color="auto" w:fill="auto"/>
          </w:tcPr>
          <w:p w:rsidR="00742F92" w:rsidRPr="001E3965" w:rsidRDefault="00742F92" w:rsidP="00742F92">
            <w:pPr>
              <w:rPr>
                <w:rFonts w:ascii="Arial" w:hAnsi="Arial"/>
              </w:rPr>
            </w:pPr>
          </w:p>
          <w:p w:rsidR="00742F92" w:rsidRPr="001E3965" w:rsidRDefault="00742F92" w:rsidP="00742F92">
            <w:pPr>
              <w:rPr>
                <w:rFonts w:ascii="Arial" w:hAnsi="Arial"/>
              </w:rPr>
            </w:pPr>
          </w:p>
        </w:tc>
      </w:tr>
    </w:tbl>
    <w:p w:rsidR="00B96679" w:rsidRPr="00B96679" w:rsidRDefault="00B96679" w:rsidP="00742F92">
      <w:pPr>
        <w:rPr>
          <w:rFonts w:ascii="Arial" w:hAnsi="Arial"/>
        </w:rPr>
      </w:pPr>
    </w:p>
    <w:p w:rsidR="00B96679" w:rsidRDefault="00B96679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03933" w:rsidRDefault="0040393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03933" w:rsidRDefault="0040393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03933" w:rsidRDefault="0040393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03933" w:rsidRDefault="0040393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03933" w:rsidRDefault="0040393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03933" w:rsidRDefault="0040393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03933" w:rsidRDefault="0040393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553A3" w:rsidRPr="00B96679" w:rsidRDefault="004553A3" w:rsidP="008316B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D93F43" w:rsidRDefault="003A7BC2" w:rsidP="003A7BC2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Part C</w:t>
      </w:r>
      <w:r w:rsidR="00EE6D92">
        <w:rPr>
          <w:rFonts w:ascii="Arial" w:eastAsia="Arial" w:hAnsi="Arial"/>
          <w:b/>
          <w:u w:val="single"/>
        </w:rPr>
        <w:t xml:space="preserve"> </w:t>
      </w:r>
    </w:p>
    <w:p w:rsidR="00CD3812" w:rsidRPr="003A7BC2" w:rsidRDefault="00CD3812" w:rsidP="003A7BC2">
      <w:pPr>
        <w:spacing w:line="0" w:lineRule="atLeast"/>
        <w:jc w:val="center"/>
        <w:rPr>
          <w:rFonts w:ascii="Arial" w:eastAsia="Arial" w:hAnsi="Arial"/>
          <w:b/>
          <w:u w:val="single"/>
        </w:rPr>
      </w:pPr>
    </w:p>
    <w:p w:rsidR="00D93F43" w:rsidRPr="00EE6D92" w:rsidRDefault="00D93F43" w:rsidP="00771158">
      <w:pPr>
        <w:spacing w:line="0" w:lineRule="atLeast"/>
        <w:jc w:val="center"/>
        <w:rPr>
          <w:rFonts w:ascii="Arial" w:eastAsia="Arial" w:hAnsi="Arial"/>
          <w:bCs/>
        </w:rPr>
      </w:pPr>
      <w:r w:rsidRPr="00742F92">
        <w:rPr>
          <w:rFonts w:ascii="Arial" w:eastAsia="Arial" w:hAnsi="Arial"/>
          <w:b/>
        </w:rPr>
        <w:t>To be completed by th</w:t>
      </w:r>
      <w:r w:rsidR="00735801">
        <w:rPr>
          <w:rFonts w:ascii="Arial" w:eastAsia="Arial" w:hAnsi="Arial"/>
          <w:b/>
        </w:rPr>
        <w:t>ose who carry out research studies</w:t>
      </w:r>
      <w:r w:rsidRPr="00742F92">
        <w:rPr>
          <w:rFonts w:ascii="Arial" w:eastAsia="Arial" w:hAnsi="Arial"/>
          <w:b/>
        </w:rPr>
        <w:t xml:space="preserve"> involving animals.</w:t>
      </w:r>
      <w:r w:rsidR="00EE6D92">
        <w:rPr>
          <w:rFonts w:ascii="Arial" w:eastAsia="Arial" w:hAnsi="Arial"/>
          <w:b/>
        </w:rPr>
        <w:t xml:space="preserve"> Sections 1, 2, 3        are compulsory for all.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3A7BC2" w:rsidRDefault="003A7BC2" w:rsidP="003A7BC2">
      <w:pPr>
        <w:widowControl w:val="0"/>
        <w:tabs>
          <w:tab w:val="left" w:pos="5265"/>
        </w:tabs>
        <w:autoSpaceDE w:val="0"/>
        <w:autoSpaceDN w:val="0"/>
        <w:adjustRightInd w:val="0"/>
        <w:spacing w:before="57" w:line="276" w:lineRule="auto"/>
        <w:rPr>
          <w:rFonts w:ascii="Arial" w:eastAsia="Times New Roman" w:hAnsi="Arial"/>
          <w:iCs/>
        </w:rPr>
      </w:pPr>
    </w:p>
    <w:p w:rsidR="003B2F2C" w:rsidRPr="003B2F2C" w:rsidRDefault="003B2F2C" w:rsidP="003A7BC2">
      <w:pPr>
        <w:widowControl w:val="0"/>
        <w:tabs>
          <w:tab w:val="left" w:pos="5265"/>
        </w:tabs>
        <w:autoSpaceDE w:val="0"/>
        <w:autoSpaceDN w:val="0"/>
        <w:adjustRightInd w:val="0"/>
        <w:spacing w:before="57" w:line="276" w:lineRule="auto"/>
        <w:rPr>
          <w:rFonts w:ascii="Arial" w:eastAsia="Times New Roman" w:hAnsi="Arial"/>
          <w:b/>
          <w:iCs/>
        </w:rPr>
      </w:pPr>
      <w:r>
        <w:rPr>
          <w:rFonts w:ascii="Arial" w:eastAsia="Times New Roman" w:hAnsi="Arial"/>
          <w:b/>
          <w:iCs/>
        </w:rPr>
        <w:t>Section 1</w:t>
      </w:r>
    </w:p>
    <w:p w:rsidR="0009387A" w:rsidRDefault="003A7BC2" w:rsidP="000938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57" w:line="276" w:lineRule="auto"/>
        <w:ind w:left="540" w:hanging="540"/>
        <w:rPr>
          <w:rFonts w:ascii="Arial" w:eastAsia="Times New Roman" w:hAnsi="Arial"/>
          <w:iCs/>
        </w:rPr>
      </w:pPr>
      <w:r w:rsidRPr="004F36F8">
        <w:rPr>
          <w:rFonts w:ascii="Arial" w:eastAsia="Times New Roman" w:hAnsi="Arial"/>
          <w:iCs/>
        </w:rPr>
        <w:t xml:space="preserve">What is your research about?   </w:t>
      </w:r>
    </w:p>
    <w:p w:rsidR="0009387A" w:rsidRPr="0009387A" w:rsidRDefault="0009387A" w:rsidP="0009387A">
      <w:pPr>
        <w:widowControl w:val="0"/>
        <w:autoSpaceDE w:val="0"/>
        <w:autoSpaceDN w:val="0"/>
        <w:adjustRightInd w:val="0"/>
        <w:spacing w:before="57" w:line="276" w:lineRule="auto"/>
        <w:ind w:left="540"/>
        <w:rPr>
          <w:rFonts w:ascii="Arial" w:eastAsia="Times New Roman" w:hAnsi="Arial"/>
          <w:i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1350"/>
        <w:gridCol w:w="450"/>
        <w:gridCol w:w="2570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Genetics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Behavior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Other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Specify ……….…….</w:t>
            </w:r>
          </w:p>
        </w:tc>
      </w:tr>
    </w:tbl>
    <w:p w:rsidR="00735801" w:rsidRDefault="00735801" w:rsidP="0009387A">
      <w:pPr>
        <w:widowControl w:val="0"/>
        <w:autoSpaceDE w:val="0"/>
        <w:autoSpaceDN w:val="0"/>
        <w:adjustRightInd w:val="0"/>
        <w:spacing w:before="57" w:line="276" w:lineRule="auto"/>
        <w:ind w:left="540"/>
        <w:rPr>
          <w:rFonts w:ascii="Arial" w:eastAsia="Times New Roman" w:hAnsi="Arial"/>
          <w:iCs/>
        </w:rPr>
      </w:pPr>
    </w:p>
    <w:p w:rsidR="003A7BC2" w:rsidRDefault="003A7BC2" w:rsidP="003A7BC2">
      <w:pPr>
        <w:widowControl w:val="0"/>
        <w:autoSpaceDE w:val="0"/>
        <w:autoSpaceDN w:val="0"/>
        <w:adjustRightInd w:val="0"/>
        <w:spacing w:before="57" w:line="276" w:lineRule="auto"/>
        <w:ind w:left="540" w:hanging="540"/>
        <w:jc w:val="both"/>
        <w:rPr>
          <w:rFonts w:ascii="Arial" w:eastAsia="Times New Roman" w:hAnsi="Arial"/>
        </w:rPr>
      </w:pPr>
      <w:r w:rsidRPr="00771158">
        <w:rPr>
          <w:rFonts w:ascii="Arial" w:eastAsia="Times New Roman" w:hAnsi="Arial"/>
          <w:iCs/>
        </w:rPr>
        <w:t>1.1</w:t>
      </w:r>
      <w:r w:rsidRPr="004F36F8">
        <w:rPr>
          <w:rFonts w:ascii="Arial" w:eastAsia="Times New Roman" w:hAnsi="Arial"/>
          <w:i/>
          <w:iCs/>
        </w:rPr>
        <w:t xml:space="preserve"> </w:t>
      </w:r>
      <w:r>
        <w:rPr>
          <w:rFonts w:ascii="Arial" w:eastAsia="Times New Roman" w:hAnsi="Arial"/>
          <w:i/>
          <w:iCs/>
        </w:rPr>
        <w:tab/>
      </w:r>
      <w:r w:rsidR="00735801" w:rsidRPr="004F1CBF">
        <w:rPr>
          <w:rFonts w:ascii="Arial" w:eastAsia="Times New Roman" w:hAnsi="Arial"/>
        </w:rPr>
        <w:t>If the study is on behavior of animals,</w:t>
      </w:r>
      <w:r w:rsidR="00735801">
        <w:rPr>
          <w:rFonts w:ascii="Arial" w:eastAsia="Times New Roman" w:hAnsi="Arial"/>
          <w:color w:val="FF0000"/>
        </w:rPr>
        <w:t xml:space="preserve"> </w:t>
      </w:r>
      <w:r w:rsidR="00735801">
        <w:rPr>
          <w:rFonts w:ascii="Arial" w:eastAsia="Times New Roman" w:hAnsi="Arial"/>
          <w:spacing w:val="1"/>
        </w:rPr>
        <w:t>d</w:t>
      </w:r>
      <w:r w:rsidRPr="004F36F8">
        <w:rPr>
          <w:rFonts w:ascii="Arial" w:eastAsia="Times New Roman" w:hAnsi="Arial"/>
        </w:rPr>
        <w:t xml:space="preserve">o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  <w:spacing w:val="-1"/>
        </w:rPr>
        <w:t>h</w:t>
      </w:r>
      <w:r w:rsidRPr="004F36F8">
        <w:rPr>
          <w:rFonts w:ascii="Arial" w:eastAsia="Times New Roman" w:hAnsi="Arial"/>
        </w:rPr>
        <w:t>e i</w:t>
      </w:r>
      <w:r w:rsidRPr="004F36F8">
        <w:rPr>
          <w:rFonts w:ascii="Arial" w:eastAsia="Times New Roman" w:hAnsi="Arial"/>
          <w:spacing w:val="-4"/>
        </w:rPr>
        <w:t>n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e</w:t>
      </w:r>
      <w:r w:rsidRPr="004F36F8">
        <w:rPr>
          <w:rFonts w:ascii="Arial" w:eastAsia="Times New Roman" w:hAnsi="Arial"/>
          <w:spacing w:val="-2"/>
        </w:rPr>
        <w:t>s</w:t>
      </w:r>
      <w:r w:rsidRPr="004F36F8">
        <w:rPr>
          <w:rFonts w:ascii="Arial" w:eastAsia="Times New Roman" w:hAnsi="Arial"/>
        </w:rPr>
        <w:t>tigat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  <w:spacing w:val="-3"/>
        </w:rPr>
        <w:t>r</w:t>
      </w:r>
      <w:r w:rsidRPr="004F36F8">
        <w:rPr>
          <w:rFonts w:ascii="Arial" w:eastAsia="Times New Roman" w:hAnsi="Arial"/>
        </w:rPr>
        <w:t>s ha</w:t>
      </w:r>
      <w:r w:rsidRPr="004F36F8">
        <w:rPr>
          <w:rFonts w:ascii="Arial" w:eastAsia="Times New Roman" w:hAnsi="Arial"/>
          <w:spacing w:val="-2"/>
        </w:rPr>
        <w:t>v</w:t>
      </w:r>
      <w:r w:rsidRPr="004F36F8">
        <w:rPr>
          <w:rFonts w:ascii="Arial" w:eastAsia="Times New Roman" w:hAnsi="Arial"/>
        </w:rPr>
        <w:t>e k</w:t>
      </w:r>
      <w:r w:rsidRPr="004F36F8">
        <w:rPr>
          <w:rFonts w:ascii="Arial" w:eastAsia="Times New Roman" w:hAnsi="Arial"/>
          <w:spacing w:val="-3"/>
        </w:rPr>
        <w:t>n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wled</w:t>
      </w:r>
      <w:r w:rsidRPr="004F36F8">
        <w:rPr>
          <w:rFonts w:ascii="Arial" w:eastAsia="Times New Roman" w:hAnsi="Arial"/>
          <w:spacing w:val="-1"/>
        </w:rPr>
        <w:t>g</w:t>
      </w:r>
      <w:r w:rsidRPr="004F36F8">
        <w:rPr>
          <w:rFonts w:ascii="Arial" w:eastAsia="Times New Roman" w:hAnsi="Arial"/>
        </w:rPr>
        <w:t xml:space="preserve">e and </w:t>
      </w:r>
      <w:r w:rsidRPr="004F36F8">
        <w:rPr>
          <w:rFonts w:ascii="Arial" w:eastAsia="Times New Roman" w:hAnsi="Arial"/>
          <w:spacing w:val="-2"/>
        </w:rPr>
        <w:t>c</w:t>
      </w:r>
      <w:r w:rsidRPr="004F36F8">
        <w:rPr>
          <w:rFonts w:ascii="Arial" w:eastAsia="Times New Roman" w:hAnsi="Arial"/>
          <w:spacing w:val="1"/>
        </w:rPr>
        <w:t>om</w:t>
      </w:r>
      <w:r w:rsidRPr="004F36F8">
        <w:rPr>
          <w:rFonts w:ascii="Arial" w:eastAsia="Times New Roman" w:hAnsi="Arial"/>
          <w:spacing w:val="-3"/>
        </w:rPr>
        <w:t>p</w:t>
      </w:r>
      <w:r w:rsidRPr="004F36F8">
        <w:rPr>
          <w:rFonts w:ascii="Arial" w:eastAsia="Times New Roman" w:hAnsi="Arial"/>
          <w:spacing w:val="-2"/>
        </w:rPr>
        <w:t>e</w:t>
      </w:r>
      <w:r w:rsidRPr="004F36F8">
        <w:rPr>
          <w:rFonts w:ascii="Arial" w:eastAsia="Times New Roman" w:hAnsi="Arial"/>
        </w:rPr>
        <w:t>t</w:t>
      </w:r>
      <w:r w:rsidRPr="004F36F8">
        <w:rPr>
          <w:rFonts w:ascii="Arial" w:eastAsia="Times New Roman" w:hAnsi="Arial"/>
          <w:spacing w:val="1"/>
        </w:rPr>
        <w:t>e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 xml:space="preserve">ce to </w:t>
      </w:r>
      <w:r w:rsidRPr="004F36F8">
        <w:rPr>
          <w:rFonts w:ascii="Arial" w:eastAsia="Times New Roman" w:hAnsi="Arial"/>
          <w:spacing w:val="-2"/>
        </w:rPr>
        <w:t>c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  <w:spacing w:val="-1"/>
        </w:rPr>
        <w:t>ndu</w:t>
      </w:r>
      <w:r w:rsidRPr="004F36F8">
        <w:rPr>
          <w:rFonts w:ascii="Arial" w:eastAsia="Times New Roman" w:hAnsi="Arial"/>
        </w:rPr>
        <w:t>ct th</w:t>
      </w:r>
      <w:r w:rsidRPr="004F36F8">
        <w:rPr>
          <w:rFonts w:ascii="Arial" w:eastAsia="Times New Roman" w:hAnsi="Arial"/>
          <w:spacing w:val="-1"/>
        </w:rPr>
        <w:t>i</w:t>
      </w:r>
      <w:r w:rsidRPr="004F36F8">
        <w:rPr>
          <w:rFonts w:ascii="Arial" w:eastAsia="Times New Roman" w:hAnsi="Arial"/>
        </w:rPr>
        <w:t xml:space="preserve">s </w:t>
      </w:r>
      <w:r w:rsidRPr="004F36F8">
        <w:rPr>
          <w:rFonts w:ascii="Arial" w:eastAsia="Times New Roman" w:hAnsi="Arial"/>
          <w:spacing w:val="-2"/>
        </w:rPr>
        <w:t>s</w:t>
      </w:r>
      <w:r w:rsidRPr="004F36F8">
        <w:rPr>
          <w:rFonts w:ascii="Arial" w:eastAsia="Times New Roman" w:hAnsi="Arial"/>
        </w:rPr>
        <w:t>tu</w:t>
      </w:r>
      <w:r w:rsidRPr="004F36F8">
        <w:rPr>
          <w:rFonts w:ascii="Arial" w:eastAsia="Times New Roman" w:hAnsi="Arial"/>
          <w:spacing w:val="-1"/>
        </w:rPr>
        <w:t>d</w:t>
      </w:r>
      <w:r w:rsidRPr="004F36F8">
        <w:rPr>
          <w:rFonts w:ascii="Arial" w:eastAsia="Times New Roman" w:hAnsi="Arial"/>
        </w:rPr>
        <w:t>y and to</w:t>
      </w:r>
      <w:r>
        <w:rPr>
          <w:rFonts w:ascii="Arial" w:eastAsia="Times New Roman" w:hAnsi="Arial"/>
        </w:rPr>
        <w:t xml:space="preserve"> </w:t>
      </w:r>
      <w:r w:rsidRPr="004F36F8">
        <w:rPr>
          <w:rFonts w:ascii="Arial" w:eastAsia="Times New Roman" w:hAnsi="Arial"/>
        </w:rPr>
        <w:t>di</w:t>
      </w:r>
      <w:r w:rsidRPr="004F36F8">
        <w:rPr>
          <w:rFonts w:ascii="Arial" w:eastAsia="Times New Roman" w:hAnsi="Arial"/>
          <w:spacing w:val="-1"/>
        </w:rPr>
        <w:t>f</w:t>
      </w:r>
      <w:r w:rsidRPr="004F36F8">
        <w:rPr>
          <w:rFonts w:ascii="Arial" w:eastAsia="Times New Roman" w:hAnsi="Arial"/>
        </w:rPr>
        <w:t>fe</w:t>
      </w:r>
      <w:r w:rsidRPr="004F36F8">
        <w:rPr>
          <w:rFonts w:ascii="Arial" w:eastAsia="Times New Roman" w:hAnsi="Arial"/>
          <w:spacing w:val="-2"/>
        </w:rPr>
        <w:t>r</w:t>
      </w:r>
      <w:r w:rsidRPr="004F36F8">
        <w:rPr>
          <w:rFonts w:ascii="Arial" w:eastAsia="Times New Roman" w:hAnsi="Arial"/>
        </w:rPr>
        <w:t>entia</w:t>
      </w:r>
      <w:r w:rsidRPr="004F36F8">
        <w:rPr>
          <w:rFonts w:ascii="Arial" w:eastAsia="Times New Roman" w:hAnsi="Arial"/>
          <w:spacing w:val="-2"/>
        </w:rPr>
        <w:t>t</w:t>
      </w:r>
      <w:r w:rsidRPr="004F36F8">
        <w:rPr>
          <w:rFonts w:ascii="Arial" w:eastAsia="Times New Roman" w:hAnsi="Arial"/>
        </w:rPr>
        <w:t xml:space="preserve">e between </w:t>
      </w:r>
      <w:r w:rsidRPr="004F36F8">
        <w:rPr>
          <w:rFonts w:ascii="Arial" w:eastAsia="Times New Roman" w:hAnsi="Arial"/>
          <w:spacing w:val="-3"/>
        </w:rPr>
        <w:t>n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r</w:t>
      </w:r>
      <w:r w:rsidRPr="004F36F8">
        <w:rPr>
          <w:rFonts w:ascii="Arial" w:eastAsia="Times New Roman" w:hAnsi="Arial"/>
          <w:spacing w:val="1"/>
        </w:rPr>
        <w:t>m</w:t>
      </w:r>
      <w:r w:rsidRPr="004F36F8">
        <w:rPr>
          <w:rFonts w:ascii="Arial" w:eastAsia="Times New Roman" w:hAnsi="Arial"/>
        </w:rPr>
        <w:t>al and ab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r</w:t>
      </w:r>
      <w:r w:rsidRPr="004F36F8">
        <w:rPr>
          <w:rFonts w:ascii="Arial" w:eastAsia="Times New Roman" w:hAnsi="Arial"/>
          <w:spacing w:val="-1"/>
        </w:rPr>
        <w:t>m</w:t>
      </w:r>
      <w:r w:rsidRPr="004F36F8">
        <w:rPr>
          <w:rFonts w:ascii="Arial" w:eastAsia="Times New Roman" w:hAnsi="Arial"/>
        </w:rPr>
        <w:t xml:space="preserve">al </w:t>
      </w:r>
      <w:r w:rsidRPr="004F36F8">
        <w:rPr>
          <w:rFonts w:ascii="Arial" w:eastAsia="Times New Roman" w:hAnsi="Arial"/>
          <w:spacing w:val="-1"/>
        </w:rPr>
        <w:t>b</w:t>
      </w:r>
      <w:r w:rsidRPr="004F36F8">
        <w:rPr>
          <w:rFonts w:ascii="Arial" w:eastAsia="Times New Roman" w:hAnsi="Arial"/>
        </w:rPr>
        <w:t>eh</w:t>
      </w:r>
      <w:r w:rsidRPr="004F36F8">
        <w:rPr>
          <w:rFonts w:ascii="Arial" w:eastAsia="Times New Roman" w:hAnsi="Arial"/>
          <w:spacing w:val="-3"/>
        </w:rPr>
        <w:t>a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 xml:space="preserve">r 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f a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1"/>
        </w:rPr>
        <w:t>m</w:t>
      </w:r>
      <w:r w:rsidRPr="004F36F8">
        <w:rPr>
          <w:rFonts w:ascii="Arial" w:eastAsia="Times New Roman" w:hAnsi="Arial"/>
        </w:rPr>
        <w:t>als?</w:t>
      </w:r>
    </w:p>
    <w:p w:rsidR="0009387A" w:rsidRDefault="0009387A" w:rsidP="003A7BC2">
      <w:pPr>
        <w:widowControl w:val="0"/>
        <w:autoSpaceDE w:val="0"/>
        <w:autoSpaceDN w:val="0"/>
        <w:adjustRightInd w:val="0"/>
        <w:spacing w:before="57" w:line="276" w:lineRule="auto"/>
        <w:ind w:left="540" w:hanging="540"/>
        <w:jc w:val="both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3A7BC2" w:rsidRPr="004F36F8" w:rsidRDefault="003A7BC2" w:rsidP="0009387A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If </w:t>
      </w:r>
      <w:r w:rsidR="00CD3812" w:rsidRPr="004F36F8">
        <w:rPr>
          <w:rFonts w:ascii="Arial" w:eastAsia="Times New Roman" w:hAnsi="Arial"/>
        </w:rPr>
        <w:t>yes</w:t>
      </w:r>
      <w:r w:rsidRPr="004F36F8">
        <w:rPr>
          <w:rFonts w:ascii="Arial" w:eastAsia="Times New Roman" w:hAnsi="Arial"/>
        </w:rPr>
        <w:t xml:space="preserve">, evidence of knowledge and competence. Attach relevant certificates/ documentary evidence </w:t>
      </w:r>
      <w:r w:rsidRPr="00CD3812">
        <w:rPr>
          <w:rFonts w:ascii="Arial" w:eastAsia="Times New Roman" w:hAnsi="Arial"/>
        </w:rPr>
        <w:t>in support of</w:t>
      </w:r>
      <w:r w:rsidRPr="004F36F8">
        <w:rPr>
          <w:rFonts w:ascii="Arial" w:eastAsia="Times New Roman" w:hAnsi="Arial"/>
          <w:color w:val="FF0000"/>
        </w:rPr>
        <w:t xml:space="preserve"> </w:t>
      </w:r>
      <w:r w:rsidRPr="004F36F8">
        <w:rPr>
          <w:rFonts w:ascii="Arial" w:eastAsia="Times New Roman" w:hAnsi="Arial"/>
        </w:rPr>
        <w:t>previous competence and articles.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If 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, plea</w:t>
      </w:r>
      <w:r w:rsidRPr="004F36F8">
        <w:rPr>
          <w:rFonts w:ascii="Arial" w:eastAsia="Times New Roman" w:hAnsi="Arial"/>
          <w:spacing w:val="-3"/>
        </w:rPr>
        <w:t>s</w:t>
      </w:r>
      <w:r w:rsidRPr="004F36F8">
        <w:rPr>
          <w:rFonts w:ascii="Arial" w:eastAsia="Times New Roman" w:hAnsi="Arial"/>
        </w:rPr>
        <w:t>e i</w:t>
      </w:r>
      <w:r w:rsidRPr="004F36F8">
        <w:rPr>
          <w:rFonts w:ascii="Arial" w:eastAsia="Times New Roman" w:hAnsi="Arial"/>
          <w:spacing w:val="-1"/>
        </w:rPr>
        <w:t>nd</w:t>
      </w:r>
      <w:r w:rsidRPr="004F36F8">
        <w:rPr>
          <w:rFonts w:ascii="Arial" w:eastAsia="Times New Roman" w:hAnsi="Arial"/>
        </w:rPr>
        <w:t>ica</w:t>
      </w:r>
      <w:r w:rsidRPr="004F36F8">
        <w:rPr>
          <w:rFonts w:ascii="Arial" w:eastAsia="Times New Roman" w:hAnsi="Arial"/>
          <w:spacing w:val="-2"/>
        </w:rPr>
        <w:t>t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-3"/>
        </w:rPr>
        <w:t>h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 xml:space="preserve">w </w:t>
      </w:r>
      <w:r w:rsidRPr="004F36F8">
        <w:rPr>
          <w:rFonts w:ascii="Arial" w:eastAsia="Times New Roman" w:hAnsi="Arial"/>
          <w:spacing w:val="-3"/>
        </w:rPr>
        <w:t>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es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-1"/>
        </w:rPr>
        <w:t>g</w:t>
      </w:r>
      <w:r w:rsidRPr="004F36F8">
        <w:rPr>
          <w:rFonts w:ascii="Arial" w:eastAsia="Times New Roman" w:hAnsi="Arial"/>
        </w:rPr>
        <w:t>a</w:t>
      </w:r>
      <w:r w:rsidRPr="004F36F8">
        <w:rPr>
          <w:rFonts w:ascii="Arial" w:eastAsia="Times New Roman" w:hAnsi="Arial"/>
          <w:spacing w:val="-2"/>
        </w:rPr>
        <w:t>t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 xml:space="preserve">rs are </w:t>
      </w:r>
      <w:r w:rsidRPr="004F36F8">
        <w:rPr>
          <w:rFonts w:ascii="Arial" w:eastAsia="Times New Roman" w:hAnsi="Arial"/>
          <w:spacing w:val="-3"/>
        </w:rPr>
        <w:t>g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 xml:space="preserve">g </w:t>
      </w:r>
      <w:r w:rsidRPr="004F36F8">
        <w:rPr>
          <w:rFonts w:ascii="Arial" w:eastAsia="Times New Roman" w:hAnsi="Arial"/>
          <w:spacing w:val="-2"/>
        </w:rPr>
        <w:t>t</w:t>
      </w:r>
      <w:r w:rsidRPr="004F36F8">
        <w:rPr>
          <w:rFonts w:ascii="Arial" w:eastAsia="Times New Roman" w:hAnsi="Arial"/>
        </w:rPr>
        <w:t xml:space="preserve">o </w:t>
      </w:r>
      <w:r w:rsidRPr="004F36F8">
        <w:rPr>
          <w:rFonts w:ascii="Arial" w:eastAsia="Times New Roman" w:hAnsi="Arial"/>
          <w:spacing w:val="-2"/>
        </w:rPr>
        <w:t>a</w:t>
      </w:r>
      <w:r w:rsidRPr="004F36F8">
        <w:rPr>
          <w:rFonts w:ascii="Arial" w:eastAsia="Times New Roman" w:hAnsi="Arial"/>
        </w:rPr>
        <w:t>cq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</w:rPr>
        <w:t>ire kn</w:t>
      </w:r>
      <w:r w:rsidRPr="004F36F8">
        <w:rPr>
          <w:rFonts w:ascii="Arial" w:eastAsia="Times New Roman" w:hAnsi="Arial"/>
          <w:spacing w:val="-1"/>
        </w:rPr>
        <w:t>o</w:t>
      </w:r>
      <w:r w:rsidRPr="004F36F8">
        <w:rPr>
          <w:rFonts w:ascii="Arial" w:eastAsia="Times New Roman" w:hAnsi="Arial"/>
        </w:rPr>
        <w:t>wled</w:t>
      </w:r>
      <w:r w:rsidRPr="004F36F8">
        <w:rPr>
          <w:rFonts w:ascii="Arial" w:eastAsia="Times New Roman" w:hAnsi="Arial"/>
          <w:spacing w:val="-1"/>
        </w:rPr>
        <w:t>g</w:t>
      </w:r>
      <w:r w:rsidRPr="004F36F8">
        <w:rPr>
          <w:rFonts w:ascii="Arial" w:eastAsia="Times New Roman" w:hAnsi="Arial"/>
        </w:rPr>
        <w:t>e and s</w:t>
      </w:r>
      <w:r w:rsidRPr="004F36F8">
        <w:rPr>
          <w:rFonts w:ascii="Arial" w:eastAsia="Times New Roman" w:hAnsi="Arial"/>
          <w:spacing w:val="1"/>
        </w:rPr>
        <w:t>k</w:t>
      </w:r>
      <w:r w:rsidRPr="004F36F8">
        <w:rPr>
          <w:rFonts w:ascii="Arial" w:eastAsia="Times New Roman" w:hAnsi="Arial"/>
        </w:rPr>
        <w:t>ill</w:t>
      </w:r>
      <w:r w:rsidRPr="004F36F8">
        <w:rPr>
          <w:rFonts w:ascii="Arial" w:eastAsia="Times New Roman" w:hAnsi="Arial"/>
          <w:spacing w:val="-3"/>
        </w:rPr>
        <w:t>s (e.g. participation in training programmes)</w:t>
      </w:r>
      <w:r w:rsidRPr="004F36F8">
        <w:rPr>
          <w:rFonts w:ascii="Arial" w:eastAsia="Times New Roman" w:hAnsi="Arial"/>
        </w:rPr>
        <w:t>.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</w:tblGrid>
      <w:tr w:rsidR="0009387A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2" w:type="dxa"/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254E9A" w:rsidRDefault="00254E9A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54E9A" w:rsidRDefault="00254E9A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54E9A" w:rsidRPr="00254E9A" w:rsidRDefault="003B2F2C" w:rsidP="00254E9A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1.1.1</w:t>
      </w:r>
      <w:r w:rsidR="00254E9A" w:rsidRPr="00254E9A">
        <w:rPr>
          <w:rFonts w:ascii="Arial" w:eastAsia="Times New Roman" w:hAnsi="Arial"/>
          <w:i/>
          <w:iCs/>
        </w:rPr>
        <w:t xml:space="preserve"> </w:t>
      </w:r>
      <w:r w:rsidR="00254E9A" w:rsidRPr="00254E9A">
        <w:rPr>
          <w:rFonts w:ascii="Arial" w:eastAsia="Times New Roman" w:hAnsi="Arial"/>
          <w:i/>
          <w:iCs/>
        </w:rPr>
        <w:tab/>
      </w:r>
      <w:r w:rsidR="00254E9A" w:rsidRPr="00254E9A">
        <w:rPr>
          <w:rFonts w:ascii="Arial" w:eastAsia="Times New Roman" w:hAnsi="Arial"/>
          <w:spacing w:val="-1"/>
        </w:rPr>
        <w:t>H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</w:rPr>
        <w:t xml:space="preserve">w will </w:t>
      </w:r>
      <w:r w:rsidR="00254E9A" w:rsidRPr="00254E9A">
        <w:rPr>
          <w:rFonts w:ascii="Arial" w:eastAsia="Times New Roman" w:hAnsi="Arial"/>
          <w:spacing w:val="-1"/>
        </w:rPr>
        <w:t>d</w:t>
      </w:r>
      <w:r w:rsidR="00254E9A" w:rsidRPr="00254E9A">
        <w:rPr>
          <w:rFonts w:ascii="Arial" w:eastAsia="Times New Roman" w:hAnsi="Arial"/>
        </w:rPr>
        <w:t>at</w:t>
      </w:r>
      <w:r w:rsidR="00254E9A" w:rsidRPr="00254E9A">
        <w:rPr>
          <w:rFonts w:ascii="Arial" w:eastAsia="Times New Roman" w:hAnsi="Arial"/>
          <w:spacing w:val="-2"/>
        </w:rPr>
        <w:t>a</w:t>
      </w:r>
      <w:r w:rsidR="00254E9A" w:rsidRPr="00254E9A">
        <w:rPr>
          <w:rFonts w:ascii="Arial" w:eastAsia="Times New Roman" w:hAnsi="Arial"/>
          <w:spacing w:val="1"/>
        </w:rPr>
        <w:t>/</w:t>
      </w:r>
      <w:r w:rsidR="00254E9A" w:rsidRPr="00254E9A">
        <w:rPr>
          <w:rFonts w:ascii="Arial" w:eastAsia="Times New Roman" w:hAnsi="Arial"/>
        </w:rPr>
        <w:t>s</w:t>
      </w:r>
      <w:r w:rsidR="00254E9A" w:rsidRPr="00254E9A">
        <w:rPr>
          <w:rFonts w:ascii="Arial" w:eastAsia="Times New Roman" w:hAnsi="Arial"/>
          <w:spacing w:val="-2"/>
        </w:rPr>
        <w:t>a</w:t>
      </w:r>
      <w:r w:rsidR="00254E9A" w:rsidRPr="00254E9A">
        <w:rPr>
          <w:rFonts w:ascii="Arial" w:eastAsia="Times New Roman" w:hAnsi="Arial"/>
          <w:spacing w:val="1"/>
        </w:rPr>
        <w:t>m</w:t>
      </w:r>
      <w:r w:rsidR="00254E9A" w:rsidRPr="00254E9A">
        <w:rPr>
          <w:rFonts w:ascii="Arial" w:eastAsia="Times New Roman" w:hAnsi="Arial"/>
          <w:spacing w:val="-1"/>
        </w:rPr>
        <w:t>p</w:t>
      </w:r>
      <w:r w:rsidR="00254E9A" w:rsidRPr="00254E9A">
        <w:rPr>
          <w:rFonts w:ascii="Arial" w:eastAsia="Times New Roman" w:hAnsi="Arial"/>
        </w:rPr>
        <w:t xml:space="preserve">les </w:t>
      </w:r>
      <w:r w:rsidR="00254E9A" w:rsidRPr="00254E9A">
        <w:rPr>
          <w:rFonts w:ascii="Arial" w:eastAsia="Times New Roman" w:hAnsi="Arial"/>
          <w:spacing w:val="-3"/>
        </w:rPr>
        <w:t>b</w:t>
      </w:r>
      <w:r w:rsidR="00254E9A" w:rsidRPr="00254E9A">
        <w:rPr>
          <w:rFonts w:ascii="Arial" w:eastAsia="Times New Roman" w:hAnsi="Arial"/>
        </w:rPr>
        <w:t xml:space="preserve">e 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  <w:spacing w:val="-1"/>
        </w:rPr>
        <w:t>b</w:t>
      </w:r>
      <w:r w:rsidR="00254E9A" w:rsidRPr="00254E9A">
        <w:rPr>
          <w:rFonts w:ascii="Arial" w:eastAsia="Times New Roman" w:hAnsi="Arial"/>
        </w:rPr>
        <w:t>tai</w:t>
      </w:r>
      <w:r w:rsidR="00254E9A" w:rsidRPr="00254E9A">
        <w:rPr>
          <w:rFonts w:ascii="Arial" w:eastAsia="Times New Roman" w:hAnsi="Arial"/>
          <w:spacing w:val="-1"/>
        </w:rPr>
        <w:t>n</w:t>
      </w:r>
      <w:r w:rsidR="00254E9A" w:rsidRPr="00254E9A">
        <w:rPr>
          <w:rFonts w:ascii="Arial" w:eastAsia="Times New Roman" w:hAnsi="Arial"/>
        </w:rPr>
        <w:t>ed?</w:t>
      </w:r>
    </w:p>
    <w:p w:rsidR="00254E9A" w:rsidRPr="00254E9A" w:rsidRDefault="00254E9A" w:rsidP="00254E9A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254E9A" w:rsidRPr="00254E9A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254E9A" w:rsidRPr="00254E9A" w:rsidRDefault="00254E9A" w:rsidP="00254E9A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254E9A" w:rsidRPr="00254E9A" w:rsidRDefault="00254E9A" w:rsidP="00254E9A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254E9A" w:rsidRPr="00254E9A" w:rsidRDefault="003B2F2C" w:rsidP="00254E9A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1.1.2</w:t>
      </w:r>
      <w:r w:rsidR="00254E9A" w:rsidRPr="00254E9A">
        <w:rPr>
          <w:rFonts w:ascii="Arial" w:eastAsia="Times New Roman" w:hAnsi="Arial"/>
          <w:i/>
          <w:iCs/>
        </w:rPr>
        <w:t xml:space="preserve"> </w:t>
      </w:r>
      <w:r w:rsidR="00254E9A" w:rsidRPr="00254E9A">
        <w:rPr>
          <w:rFonts w:ascii="Arial" w:eastAsia="Times New Roman" w:hAnsi="Arial"/>
          <w:i/>
          <w:iCs/>
        </w:rPr>
        <w:tab/>
      </w:r>
      <w:r w:rsidR="00254E9A" w:rsidRPr="00254E9A">
        <w:rPr>
          <w:rFonts w:ascii="Arial" w:eastAsia="Times New Roman" w:hAnsi="Arial"/>
          <w:spacing w:val="-1"/>
        </w:rPr>
        <w:t>H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</w:rPr>
        <w:t xml:space="preserve">w </w:t>
      </w:r>
      <w:r w:rsidR="00254E9A" w:rsidRPr="00254E9A">
        <w:rPr>
          <w:rFonts w:ascii="Arial" w:eastAsia="Times New Roman" w:hAnsi="Arial"/>
          <w:spacing w:val="-3"/>
        </w:rPr>
        <w:t>l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  <w:spacing w:val="-1"/>
        </w:rPr>
        <w:t>n</w:t>
      </w:r>
      <w:r w:rsidR="00254E9A" w:rsidRPr="00254E9A">
        <w:rPr>
          <w:rFonts w:ascii="Arial" w:eastAsia="Times New Roman" w:hAnsi="Arial"/>
        </w:rPr>
        <w:t xml:space="preserve">g </w:t>
      </w:r>
      <w:r w:rsidR="00254E9A" w:rsidRPr="00254E9A">
        <w:rPr>
          <w:rFonts w:ascii="Arial" w:eastAsia="Times New Roman" w:hAnsi="Arial"/>
          <w:spacing w:val="1"/>
        </w:rPr>
        <w:t>w</w:t>
      </w:r>
      <w:r w:rsidR="00254E9A" w:rsidRPr="00254E9A">
        <w:rPr>
          <w:rFonts w:ascii="Arial" w:eastAsia="Times New Roman" w:hAnsi="Arial"/>
        </w:rPr>
        <w:t>ill d</w:t>
      </w:r>
      <w:r w:rsidR="00254E9A" w:rsidRPr="00254E9A">
        <w:rPr>
          <w:rFonts w:ascii="Arial" w:eastAsia="Times New Roman" w:hAnsi="Arial"/>
          <w:spacing w:val="-3"/>
        </w:rPr>
        <w:t>a</w:t>
      </w:r>
      <w:r w:rsidR="00254E9A" w:rsidRPr="00254E9A">
        <w:rPr>
          <w:rFonts w:ascii="Arial" w:eastAsia="Times New Roman" w:hAnsi="Arial"/>
        </w:rPr>
        <w:t>ta</w:t>
      </w:r>
      <w:r w:rsidR="00254E9A" w:rsidRPr="00254E9A">
        <w:rPr>
          <w:rFonts w:ascii="Arial" w:eastAsia="Times New Roman" w:hAnsi="Arial"/>
          <w:spacing w:val="-1"/>
        </w:rPr>
        <w:t>/</w:t>
      </w:r>
      <w:r w:rsidR="00254E9A" w:rsidRPr="00254E9A">
        <w:rPr>
          <w:rFonts w:ascii="Arial" w:eastAsia="Times New Roman" w:hAnsi="Arial"/>
        </w:rPr>
        <w:t>sa</w:t>
      </w:r>
      <w:r w:rsidR="00254E9A" w:rsidRPr="00254E9A">
        <w:rPr>
          <w:rFonts w:ascii="Arial" w:eastAsia="Times New Roman" w:hAnsi="Arial"/>
          <w:spacing w:val="1"/>
        </w:rPr>
        <w:t>m</w:t>
      </w:r>
      <w:r w:rsidR="00254E9A" w:rsidRPr="00254E9A">
        <w:rPr>
          <w:rFonts w:ascii="Arial" w:eastAsia="Times New Roman" w:hAnsi="Arial"/>
          <w:spacing w:val="-1"/>
        </w:rPr>
        <w:t>p</w:t>
      </w:r>
      <w:r w:rsidR="00254E9A" w:rsidRPr="00254E9A">
        <w:rPr>
          <w:rFonts w:ascii="Arial" w:eastAsia="Times New Roman" w:hAnsi="Arial"/>
          <w:spacing w:val="-3"/>
        </w:rPr>
        <w:t>l</w:t>
      </w:r>
      <w:r w:rsidR="00254E9A" w:rsidRPr="00254E9A">
        <w:rPr>
          <w:rFonts w:ascii="Arial" w:eastAsia="Times New Roman" w:hAnsi="Arial"/>
          <w:spacing w:val="-2"/>
        </w:rPr>
        <w:t>e</w:t>
      </w:r>
      <w:r w:rsidR="00254E9A" w:rsidRPr="00254E9A">
        <w:rPr>
          <w:rFonts w:ascii="Arial" w:eastAsia="Times New Roman" w:hAnsi="Arial"/>
        </w:rPr>
        <w:t xml:space="preserve">s be </w:t>
      </w:r>
      <w:r w:rsidR="00254E9A" w:rsidRPr="00254E9A">
        <w:rPr>
          <w:rFonts w:ascii="Arial" w:eastAsia="Times New Roman" w:hAnsi="Arial"/>
          <w:spacing w:val="-2"/>
        </w:rPr>
        <w:t>k</w:t>
      </w:r>
      <w:r w:rsidR="00254E9A" w:rsidRPr="00254E9A">
        <w:rPr>
          <w:rFonts w:ascii="Arial" w:eastAsia="Times New Roman" w:hAnsi="Arial"/>
        </w:rPr>
        <w:t>ept?</w:t>
      </w:r>
    </w:p>
    <w:p w:rsidR="00254E9A" w:rsidRPr="00254E9A" w:rsidRDefault="00254E9A" w:rsidP="00254E9A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254E9A" w:rsidRPr="00254E9A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254E9A" w:rsidRPr="00254E9A" w:rsidRDefault="00254E9A" w:rsidP="00254E9A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254E9A" w:rsidRPr="00254E9A" w:rsidRDefault="003B2F2C" w:rsidP="00254E9A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  <w:i/>
          <w:iCs/>
          <w:spacing w:val="1"/>
        </w:rPr>
      </w:pPr>
      <w:r>
        <w:rPr>
          <w:rFonts w:ascii="Arial" w:eastAsia="Times New Roman" w:hAnsi="Arial"/>
          <w:iCs/>
          <w:spacing w:val="1"/>
        </w:rPr>
        <w:t>1.1.3</w:t>
      </w:r>
      <w:r>
        <w:rPr>
          <w:rFonts w:ascii="Arial" w:eastAsia="Times New Roman" w:hAnsi="Arial"/>
          <w:i/>
          <w:iCs/>
          <w:spacing w:val="1"/>
        </w:rPr>
        <w:t xml:space="preserve">  </w:t>
      </w:r>
      <w:r w:rsidR="00254E9A" w:rsidRPr="003B2F2C">
        <w:rPr>
          <w:rFonts w:ascii="Arial" w:eastAsia="Times New Roman" w:hAnsi="Arial"/>
          <w:iCs/>
          <w:spacing w:val="1"/>
        </w:rPr>
        <w:t xml:space="preserve">What </w:t>
      </w:r>
      <w:r w:rsidR="00254E9A" w:rsidRPr="00254E9A">
        <w:rPr>
          <w:rFonts w:ascii="Arial" w:eastAsia="Times New Roman" w:hAnsi="Arial"/>
          <w:iCs/>
          <w:spacing w:val="1"/>
        </w:rPr>
        <w:t>is the number of samples that you propose to collect?</w:t>
      </w:r>
      <w:r w:rsidR="00254E9A" w:rsidRPr="00254E9A">
        <w:rPr>
          <w:rFonts w:ascii="Arial" w:eastAsia="Times New Roman" w:hAnsi="Arial"/>
          <w:i/>
          <w:iCs/>
          <w:spacing w:val="1"/>
        </w:rPr>
        <w:t xml:space="preserve"> </w:t>
      </w:r>
    </w:p>
    <w:p w:rsidR="00254E9A" w:rsidRPr="00254E9A" w:rsidRDefault="00254E9A" w:rsidP="00254E9A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254E9A" w:rsidRPr="00254E9A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i/>
                <w:iCs/>
                <w:spacing w:val="1"/>
              </w:rPr>
            </w:pPr>
          </w:p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i/>
                <w:iCs/>
                <w:spacing w:val="1"/>
              </w:rPr>
            </w:pPr>
          </w:p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  <w:i/>
                <w:iCs/>
                <w:spacing w:val="1"/>
              </w:rPr>
            </w:pPr>
          </w:p>
        </w:tc>
      </w:tr>
    </w:tbl>
    <w:p w:rsidR="00254E9A" w:rsidRPr="00254E9A" w:rsidRDefault="00254E9A" w:rsidP="00254E9A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254E9A" w:rsidRPr="00254E9A" w:rsidRDefault="003B2F2C" w:rsidP="00254E9A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1.1.4</w:t>
      </w:r>
      <w:r w:rsidR="00254E9A" w:rsidRPr="00254E9A">
        <w:rPr>
          <w:rFonts w:ascii="Arial" w:eastAsia="Times New Roman" w:hAnsi="Arial"/>
          <w:i/>
          <w:iCs/>
        </w:rPr>
        <w:t xml:space="preserve"> </w:t>
      </w:r>
      <w:r w:rsidR="00254E9A" w:rsidRPr="00254E9A">
        <w:rPr>
          <w:rFonts w:ascii="Arial" w:eastAsia="Times New Roman" w:hAnsi="Arial"/>
          <w:i/>
          <w:iCs/>
        </w:rPr>
        <w:tab/>
      </w:r>
      <w:r w:rsidR="00254E9A" w:rsidRPr="00254E9A">
        <w:rPr>
          <w:rFonts w:ascii="Arial" w:eastAsia="Times New Roman" w:hAnsi="Arial"/>
        </w:rPr>
        <w:t>A</w:t>
      </w:r>
      <w:r w:rsidR="00254E9A" w:rsidRPr="00254E9A">
        <w:rPr>
          <w:rFonts w:ascii="Arial" w:eastAsia="Times New Roman" w:hAnsi="Arial"/>
          <w:spacing w:val="-1"/>
        </w:rPr>
        <w:t>r</w:t>
      </w:r>
      <w:r w:rsidR="00254E9A" w:rsidRPr="00254E9A">
        <w:rPr>
          <w:rFonts w:ascii="Arial" w:eastAsia="Times New Roman" w:hAnsi="Arial"/>
        </w:rPr>
        <w:t>e</w:t>
      </w:r>
      <w:r w:rsidR="00254E9A" w:rsidRPr="00254E9A">
        <w:rPr>
          <w:rFonts w:ascii="Arial" w:eastAsia="Times New Roman" w:hAnsi="Arial"/>
          <w:spacing w:val="-1"/>
        </w:rPr>
        <w:t xml:space="preserve"> y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</w:rPr>
        <w:t xml:space="preserve">u </w:t>
      </w:r>
      <w:r w:rsidR="00254E9A" w:rsidRPr="00254E9A">
        <w:rPr>
          <w:rFonts w:ascii="Arial" w:eastAsia="Times New Roman" w:hAnsi="Arial"/>
          <w:spacing w:val="-2"/>
        </w:rPr>
        <w:t>c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</w:rPr>
        <w:t>llec</w:t>
      </w:r>
      <w:r w:rsidR="00254E9A" w:rsidRPr="00254E9A">
        <w:rPr>
          <w:rFonts w:ascii="Arial" w:eastAsia="Times New Roman" w:hAnsi="Arial"/>
          <w:spacing w:val="1"/>
        </w:rPr>
        <w:t>t</w:t>
      </w:r>
      <w:r w:rsidR="00254E9A" w:rsidRPr="00254E9A">
        <w:rPr>
          <w:rFonts w:ascii="Arial" w:eastAsia="Times New Roman" w:hAnsi="Arial"/>
        </w:rPr>
        <w:t>i</w:t>
      </w:r>
      <w:r w:rsidR="00254E9A" w:rsidRPr="00254E9A">
        <w:rPr>
          <w:rFonts w:ascii="Arial" w:eastAsia="Times New Roman" w:hAnsi="Arial"/>
          <w:spacing w:val="-1"/>
        </w:rPr>
        <w:t>n</w:t>
      </w:r>
      <w:r w:rsidR="00254E9A" w:rsidRPr="00254E9A">
        <w:rPr>
          <w:rFonts w:ascii="Arial" w:eastAsia="Times New Roman" w:hAnsi="Arial"/>
        </w:rPr>
        <w:t xml:space="preserve">g the </w:t>
      </w:r>
      <w:r w:rsidR="00254E9A" w:rsidRPr="00254E9A">
        <w:rPr>
          <w:rFonts w:ascii="Arial" w:eastAsia="Times New Roman" w:hAnsi="Arial"/>
          <w:spacing w:val="1"/>
        </w:rPr>
        <w:t>m</w:t>
      </w:r>
      <w:r w:rsidR="00254E9A" w:rsidRPr="00254E9A">
        <w:rPr>
          <w:rFonts w:ascii="Arial" w:eastAsia="Times New Roman" w:hAnsi="Arial"/>
        </w:rPr>
        <w:t>i</w:t>
      </w:r>
      <w:r w:rsidR="00254E9A" w:rsidRPr="00254E9A">
        <w:rPr>
          <w:rFonts w:ascii="Arial" w:eastAsia="Times New Roman" w:hAnsi="Arial"/>
          <w:spacing w:val="-1"/>
        </w:rPr>
        <w:t>n</w:t>
      </w:r>
      <w:r w:rsidR="00254E9A" w:rsidRPr="00254E9A">
        <w:rPr>
          <w:rFonts w:ascii="Arial" w:eastAsia="Times New Roman" w:hAnsi="Arial"/>
        </w:rPr>
        <w:t>i</w:t>
      </w:r>
      <w:r w:rsidR="00254E9A" w:rsidRPr="00254E9A">
        <w:rPr>
          <w:rFonts w:ascii="Arial" w:eastAsia="Times New Roman" w:hAnsi="Arial"/>
          <w:spacing w:val="1"/>
        </w:rPr>
        <w:t>m</w:t>
      </w:r>
      <w:r w:rsidR="00254E9A" w:rsidRPr="00254E9A">
        <w:rPr>
          <w:rFonts w:ascii="Arial" w:eastAsia="Times New Roman" w:hAnsi="Arial"/>
          <w:spacing w:val="-3"/>
        </w:rPr>
        <w:t>u</w:t>
      </w:r>
      <w:r w:rsidR="00254E9A" w:rsidRPr="00254E9A">
        <w:rPr>
          <w:rFonts w:ascii="Arial" w:eastAsia="Times New Roman" w:hAnsi="Arial"/>
        </w:rPr>
        <w:t>m in</w:t>
      </w:r>
      <w:r w:rsidR="00254E9A" w:rsidRPr="00254E9A">
        <w:rPr>
          <w:rFonts w:ascii="Arial" w:eastAsia="Times New Roman" w:hAnsi="Arial"/>
          <w:spacing w:val="-3"/>
        </w:rPr>
        <w:t>f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</w:rPr>
        <w:t>r</w:t>
      </w:r>
      <w:r w:rsidR="00254E9A" w:rsidRPr="00254E9A">
        <w:rPr>
          <w:rFonts w:ascii="Arial" w:eastAsia="Times New Roman" w:hAnsi="Arial"/>
          <w:spacing w:val="-1"/>
        </w:rPr>
        <w:t>m</w:t>
      </w:r>
      <w:r w:rsidR="00254E9A" w:rsidRPr="00254E9A">
        <w:rPr>
          <w:rFonts w:ascii="Arial" w:eastAsia="Times New Roman" w:hAnsi="Arial"/>
        </w:rPr>
        <w:t>ati</w:t>
      </w:r>
      <w:r w:rsidR="00254E9A" w:rsidRPr="00254E9A">
        <w:rPr>
          <w:rFonts w:ascii="Arial" w:eastAsia="Times New Roman" w:hAnsi="Arial"/>
          <w:spacing w:val="1"/>
        </w:rPr>
        <w:t>o</w:t>
      </w:r>
      <w:r w:rsidR="00254E9A" w:rsidRPr="00254E9A">
        <w:rPr>
          <w:rFonts w:ascii="Arial" w:eastAsia="Times New Roman" w:hAnsi="Arial"/>
          <w:spacing w:val="-3"/>
        </w:rPr>
        <w:t>n</w:t>
      </w:r>
      <w:r w:rsidR="00254E9A" w:rsidRPr="00254E9A">
        <w:rPr>
          <w:rFonts w:ascii="Arial" w:eastAsia="Times New Roman" w:hAnsi="Arial"/>
        </w:rPr>
        <w:t>/s</w:t>
      </w:r>
      <w:r w:rsidR="00254E9A" w:rsidRPr="00254E9A">
        <w:rPr>
          <w:rFonts w:ascii="Arial" w:eastAsia="Times New Roman" w:hAnsi="Arial"/>
          <w:spacing w:val="-2"/>
        </w:rPr>
        <w:t>a</w:t>
      </w:r>
      <w:r w:rsidR="00254E9A" w:rsidRPr="00254E9A">
        <w:rPr>
          <w:rFonts w:ascii="Arial" w:eastAsia="Times New Roman" w:hAnsi="Arial"/>
          <w:spacing w:val="1"/>
        </w:rPr>
        <w:t>m</w:t>
      </w:r>
      <w:r w:rsidR="00254E9A" w:rsidRPr="00254E9A">
        <w:rPr>
          <w:rFonts w:ascii="Arial" w:eastAsia="Times New Roman" w:hAnsi="Arial"/>
          <w:spacing w:val="-1"/>
        </w:rPr>
        <w:t>p</w:t>
      </w:r>
      <w:r w:rsidR="00254E9A" w:rsidRPr="00254E9A">
        <w:rPr>
          <w:rFonts w:ascii="Arial" w:eastAsia="Times New Roman" w:hAnsi="Arial"/>
        </w:rPr>
        <w:t xml:space="preserve">les </w:t>
      </w:r>
      <w:r w:rsidR="00254E9A" w:rsidRPr="00254E9A">
        <w:rPr>
          <w:rFonts w:ascii="Arial" w:eastAsia="Times New Roman" w:hAnsi="Arial"/>
          <w:spacing w:val="-2"/>
        </w:rPr>
        <w:t>r</w:t>
      </w:r>
      <w:r w:rsidR="00254E9A" w:rsidRPr="00254E9A">
        <w:rPr>
          <w:rFonts w:ascii="Arial" w:eastAsia="Times New Roman" w:hAnsi="Arial"/>
        </w:rPr>
        <w:t>eq</w:t>
      </w:r>
      <w:r w:rsidR="00254E9A" w:rsidRPr="00254E9A">
        <w:rPr>
          <w:rFonts w:ascii="Arial" w:eastAsia="Times New Roman" w:hAnsi="Arial"/>
          <w:spacing w:val="-1"/>
        </w:rPr>
        <w:t>u</w:t>
      </w:r>
      <w:r w:rsidR="00254E9A" w:rsidRPr="00254E9A">
        <w:rPr>
          <w:rFonts w:ascii="Arial" w:eastAsia="Times New Roman" w:hAnsi="Arial"/>
        </w:rPr>
        <w:t xml:space="preserve">ired </w:t>
      </w:r>
      <w:r w:rsidR="00254E9A" w:rsidRPr="00254E9A">
        <w:rPr>
          <w:rFonts w:ascii="Arial" w:eastAsia="Times New Roman" w:hAnsi="Arial"/>
          <w:spacing w:val="-2"/>
        </w:rPr>
        <w:t>t</w:t>
      </w:r>
      <w:r w:rsidR="00254E9A" w:rsidRPr="00254E9A">
        <w:rPr>
          <w:rFonts w:ascii="Arial" w:eastAsia="Times New Roman" w:hAnsi="Arial"/>
        </w:rPr>
        <w:t>o fu</w:t>
      </w:r>
      <w:r w:rsidR="00254E9A" w:rsidRPr="00254E9A">
        <w:rPr>
          <w:rFonts w:ascii="Arial" w:eastAsia="Times New Roman" w:hAnsi="Arial"/>
          <w:spacing w:val="-1"/>
        </w:rPr>
        <w:t>l</w:t>
      </w:r>
      <w:r w:rsidR="00254E9A" w:rsidRPr="00254E9A">
        <w:rPr>
          <w:rFonts w:ascii="Arial" w:eastAsia="Times New Roman" w:hAnsi="Arial"/>
        </w:rPr>
        <w:t>fi</w:t>
      </w:r>
      <w:r w:rsidR="00254E9A" w:rsidRPr="00254E9A">
        <w:rPr>
          <w:rFonts w:ascii="Arial" w:eastAsia="Times New Roman" w:hAnsi="Arial"/>
          <w:spacing w:val="-1"/>
        </w:rPr>
        <w:t>l</w:t>
      </w:r>
      <w:r w:rsidR="00254E9A" w:rsidRPr="00254E9A">
        <w:rPr>
          <w:rFonts w:ascii="Arial" w:eastAsia="Times New Roman" w:hAnsi="Arial"/>
        </w:rPr>
        <w:t>l t</w:t>
      </w:r>
      <w:r w:rsidR="00254E9A" w:rsidRPr="00254E9A">
        <w:rPr>
          <w:rFonts w:ascii="Arial" w:eastAsia="Times New Roman" w:hAnsi="Arial"/>
          <w:spacing w:val="-3"/>
        </w:rPr>
        <w:t>h</w:t>
      </w:r>
      <w:r w:rsidR="00254E9A" w:rsidRPr="00254E9A">
        <w:rPr>
          <w:rFonts w:ascii="Arial" w:eastAsia="Times New Roman" w:hAnsi="Arial"/>
        </w:rPr>
        <w:t>e s</w:t>
      </w:r>
      <w:r w:rsidR="00254E9A" w:rsidRPr="00254E9A">
        <w:rPr>
          <w:rFonts w:ascii="Arial" w:eastAsia="Times New Roman" w:hAnsi="Arial"/>
          <w:spacing w:val="1"/>
        </w:rPr>
        <w:t>t</w:t>
      </w:r>
      <w:r w:rsidR="00254E9A" w:rsidRPr="00254E9A">
        <w:rPr>
          <w:rFonts w:ascii="Arial" w:eastAsia="Times New Roman" w:hAnsi="Arial"/>
          <w:spacing w:val="-1"/>
        </w:rPr>
        <w:t>ud</w:t>
      </w:r>
      <w:r w:rsidR="00254E9A" w:rsidRPr="00254E9A">
        <w:rPr>
          <w:rFonts w:ascii="Arial" w:eastAsia="Times New Roman" w:hAnsi="Arial"/>
        </w:rPr>
        <w:t xml:space="preserve">y objectives?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254E9A" w:rsidRPr="00254E9A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254E9A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254E9A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9A" w:rsidRPr="00254E9A" w:rsidRDefault="00254E9A" w:rsidP="00254E9A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254E9A" w:rsidRDefault="00254E9A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54E9A" w:rsidRDefault="00254E9A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Default="005A25AC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1.2      </w:t>
      </w:r>
      <w:r w:rsidR="003A7BC2" w:rsidRPr="004F36F8">
        <w:rPr>
          <w:rFonts w:ascii="Arial" w:eastAsia="Times New Roman" w:hAnsi="Arial"/>
        </w:rPr>
        <w:t xml:space="preserve">Is the 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se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b/>
        </w:rPr>
        <w:t>absolutely</w:t>
      </w:r>
      <w:r w:rsidR="003A7BC2" w:rsidRPr="004F36F8">
        <w:rPr>
          <w:rFonts w:ascii="Arial" w:eastAsia="Times New Roman" w:hAnsi="Arial"/>
        </w:rPr>
        <w:t xml:space="preserve"> ne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sary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o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tain the 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eq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ired in</w:t>
      </w:r>
      <w:r w:rsidR="003A7BC2" w:rsidRPr="004F36F8">
        <w:rPr>
          <w:rFonts w:ascii="Arial" w:eastAsia="Times New Roman" w:hAnsi="Arial"/>
          <w:spacing w:val="-1"/>
        </w:rPr>
        <w:t>fo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at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?</w:t>
      </w:r>
    </w:p>
    <w:p w:rsidR="003A7BC2" w:rsidRDefault="003A7BC2" w:rsidP="0009387A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09387A" w:rsidRPr="0009387A" w:rsidRDefault="0009387A" w:rsidP="0009387A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eastAsia="Times New Roman" w:hAnsi="Arial"/>
        </w:rPr>
      </w:pPr>
    </w:p>
    <w:p w:rsidR="003A7BC2" w:rsidRPr="004F36F8" w:rsidRDefault="005A25AC" w:rsidP="003A7BC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3B2F2C">
        <w:rPr>
          <w:rFonts w:ascii="Arial" w:eastAsia="Times New Roman" w:hAnsi="Arial"/>
          <w:iCs/>
          <w:spacing w:val="1"/>
        </w:rPr>
        <w:lastRenderedPageBreak/>
        <w:t>1.3</w:t>
      </w:r>
      <w:r>
        <w:rPr>
          <w:rFonts w:ascii="Arial" w:eastAsia="Times New Roman" w:hAnsi="Arial"/>
          <w:i/>
          <w:iCs/>
          <w:spacing w:val="1"/>
        </w:rPr>
        <w:t xml:space="preserve">      </w:t>
      </w:r>
      <w:r w:rsidR="003A7BC2" w:rsidRPr="004F36F8">
        <w:rPr>
          <w:rFonts w:ascii="Arial" w:eastAsia="Times New Roman" w:hAnsi="Arial"/>
        </w:rPr>
        <w:t>Why cannot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 re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earch </w:t>
      </w:r>
      <w:r w:rsidR="003A7BC2" w:rsidRPr="004F36F8">
        <w:rPr>
          <w:rFonts w:ascii="Arial" w:eastAsia="Times New Roman" w:hAnsi="Arial"/>
          <w:spacing w:val="-3"/>
        </w:rPr>
        <w:t>b</w:t>
      </w:r>
      <w:r w:rsidR="003A7BC2" w:rsidRPr="004F36F8">
        <w:rPr>
          <w:rFonts w:ascii="Arial" w:eastAsia="Times New Roman" w:hAnsi="Arial"/>
        </w:rPr>
        <w:t>e carr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</w:rPr>
        <w:t xml:space="preserve">ed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t </w:t>
      </w:r>
      <w:r w:rsidR="003A7BC2" w:rsidRPr="004F36F8">
        <w:rPr>
          <w:rFonts w:ascii="Arial" w:eastAsia="Times New Roman" w:hAnsi="Arial"/>
          <w:spacing w:val="1"/>
        </w:rPr>
        <w:t>w</w:t>
      </w:r>
      <w:r w:rsidR="003A7BC2" w:rsidRPr="004F36F8">
        <w:rPr>
          <w:rFonts w:ascii="Arial" w:eastAsia="Times New Roman" w:hAnsi="Arial"/>
        </w:rPr>
        <w:t xml:space="preserve">ith </w:t>
      </w:r>
      <w:r w:rsidR="003A7BC2" w:rsidRPr="004F36F8">
        <w:rPr>
          <w:rFonts w:ascii="Arial" w:eastAsia="Times New Roman" w:hAnsi="Arial"/>
          <w:spacing w:val="-3"/>
        </w:rPr>
        <w:t>n</w:t>
      </w:r>
      <w:r w:rsidR="003A7BC2" w:rsidRPr="004F36F8">
        <w:rPr>
          <w:rFonts w:ascii="Arial" w:eastAsia="Times New Roman" w:hAnsi="Arial"/>
          <w:spacing w:val="1"/>
        </w:rPr>
        <w:t>on</w:t>
      </w:r>
      <w:r w:rsidR="003A7BC2" w:rsidRPr="004F36F8">
        <w:rPr>
          <w:rFonts w:ascii="Arial" w:eastAsia="Times New Roman" w:hAnsi="Arial"/>
        </w:rPr>
        <w:t>-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 al</w:t>
      </w:r>
      <w:r w:rsidR="003A7BC2" w:rsidRPr="004F36F8">
        <w:rPr>
          <w:rFonts w:ascii="Arial" w:eastAsia="Times New Roman" w:hAnsi="Arial"/>
          <w:spacing w:val="-3"/>
        </w:rPr>
        <w:t>t</w:t>
      </w:r>
      <w:r w:rsidR="003A7BC2" w:rsidRPr="004F36F8">
        <w:rPr>
          <w:rFonts w:ascii="Arial" w:eastAsia="Times New Roman" w:hAnsi="Arial"/>
        </w:rPr>
        <w:t>ern</w:t>
      </w:r>
      <w:r w:rsidR="003A7BC2" w:rsidRPr="004F36F8">
        <w:rPr>
          <w:rFonts w:ascii="Arial" w:eastAsia="Times New Roman" w:hAnsi="Arial"/>
          <w:spacing w:val="-1"/>
        </w:rPr>
        <w:t>a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? Give justification.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before="7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09387A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09387A" w:rsidRPr="00E77994" w:rsidRDefault="0009387A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CD3812" w:rsidRDefault="00CD3812" w:rsidP="003B2F2C">
      <w:pPr>
        <w:widowControl w:val="0"/>
        <w:tabs>
          <w:tab w:val="left" w:pos="5265"/>
        </w:tabs>
        <w:autoSpaceDE w:val="0"/>
        <w:autoSpaceDN w:val="0"/>
        <w:adjustRightInd w:val="0"/>
        <w:spacing w:before="57" w:line="276" w:lineRule="auto"/>
        <w:rPr>
          <w:rFonts w:ascii="Arial" w:eastAsia="Times New Roman" w:hAnsi="Arial"/>
          <w:b/>
          <w:iCs/>
        </w:rPr>
      </w:pPr>
    </w:p>
    <w:p w:rsidR="001F58D6" w:rsidRPr="00225EA5" w:rsidRDefault="003B2F2C" w:rsidP="001F58D6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3B2F2C">
        <w:rPr>
          <w:rFonts w:ascii="Arial" w:eastAsia="Times New Roman" w:hAnsi="Arial"/>
          <w:iCs/>
          <w:spacing w:val="1"/>
        </w:rPr>
        <w:t>1.4</w:t>
      </w:r>
      <w:r w:rsidR="001F58D6" w:rsidRPr="00225EA5">
        <w:rPr>
          <w:rFonts w:ascii="Arial" w:eastAsia="Times New Roman" w:hAnsi="Arial"/>
          <w:i/>
          <w:iCs/>
        </w:rPr>
        <w:t xml:space="preserve"> </w:t>
      </w:r>
      <w:r w:rsidR="001F58D6" w:rsidRPr="00225EA5">
        <w:rPr>
          <w:rFonts w:ascii="Arial" w:eastAsia="Times New Roman" w:hAnsi="Arial"/>
          <w:i/>
          <w:iCs/>
        </w:rPr>
        <w:tab/>
      </w:r>
      <w:r w:rsidR="001F58D6" w:rsidRPr="00225EA5">
        <w:rPr>
          <w:rFonts w:ascii="Arial" w:eastAsia="Times New Roman" w:hAnsi="Arial"/>
        </w:rPr>
        <w:t>What is t</w:t>
      </w:r>
      <w:r w:rsidR="001F58D6" w:rsidRPr="00225EA5">
        <w:rPr>
          <w:rFonts w:ascii="Arial" w:eastAsia="Times New Roman" w:hAnsi="Arial"/>
          <w:spacing w:val="-3"/>
        </w:rPr>
        <w:t>h</w:t>
      </w:r>
      <w:r w:rsidR="001F58D6" w:rsidRPr="00225EA5">
        <w:rPr>
          <w:rFonts w:ascii="Arial" w:eastAsia="Times New Roman" w:hAnsi="Arial"/>
        </w:rPr>
        <w:t>e a</w:t>
      </w:r>
      <w:r w:rsidR="001F58D6" w:rsidRPr="00225EA5">
        <w:rPr>
          <w:rFonts w:ascii="Arial" w:eastAsia="Times New Roman" w:hAnsi="Arial"/>
          <w:spacing w:val="-1"/>
        </w:rPr>
        <w:t>n</w:t>
      </w:r>
      <w:r w:rsidR="001F58D6" w:rsidRPr="00225EA5">
        <w:rPr>
          <w:rFonts w:ascii="Arial" w:eastAsia="Times New Roman" w:hAnsi="Arial"/>
        </w:rPr>
        <w:t>cil</w:t>
      </w:r>
      <w:r w:rsidR="001F58D6" w:rsidRPr="00225EA5">
        <w:rPr>
          <w:rFonts w:ascii="Arial" w:eastAsia="Times New Roman" w:hAnsi="Arial"/>
          <w:spacing w:val="-1"/>
        </w:rPr>
        <w:t>l</w:t>
      </w:r>
      <w:r w:rsidR="001F58D6" w:rsidRPr="00225EA5">
        <w:rPr>
          <w:rFonts w:ascii="Arial" w:eastAsia="Times New Roman" w:hAnsi="Arial"/>
        </w:rPr>
        <w:t>a</w:t>
      </w:r>
      <w:r w:rsidR="001F58D6" w:rsidRPr="00225EA5">
        <w:rPr>
          <w:rFonts w:ascii="Arial" w:eastAsia="Times New Roman" w:hAnsi="Arial"/>
          <w:spacing w:val="-3"/>
        </w:rPr>
        <w:t>r</w:t>
      </w:r>
      <w:r w:rsidR="001F58D6" w:rsidRPr="00225EA5">
        <w:rPr>
          <w:rFonts w:ascii="Arial" w:eastAsia="Times New Roman" w:hAnsi="Arial"/>
        </w:rPr>
        <w:t xml:space="preserve">y </w:t>
      </w:r>
      <w:r w:rsidR="001F58D6" w:rsidRPr="00225EA5">
        <w:rPr>
          <w:rFonts w:ascii="Arial" w:eastAsia="Times New Roman" w:hAnsi="Arial"/>
          <w:spacing w:val="-2"/>
        </w:rPr>
        <w:t>c</w:t>
      </w:r>
      <w:r w:rsidR="001F58D6" w:rsidRPr="00225EA5">
        <w:rPr>
          <w:rFonts w:ascii="Arial" w:eastAsia="Times New Roman" w:hAnsi="Arial"/>
        </w:rPr>
        <w:t xml:space="preserve">are </w:t>
      </w:r>
      <w:r w:rsidR="001F58D6" w:rsidRPr="00225EA5">
        <w:rPr>
          <w:rFonts w:ascii="Arial" w:eastAsia="Times New Roman" w:hAnsi="Arial"/>
          <w:spacing w:val="-2"/>
        </w:rPr>
        <w:t>(</w:t>
      </w:r>
      <w:r w:rsidR="001F58D6" w:rsidRPr="00225EA5">
        <w:rPr>
          <w:rFonts w:ascii="Arial" w:eastAsia="Times New Roman" w:hAnsi="Arial"/>
        </w:rPr>
        <w:t>tre</w:t>
      </w:r>
      <w:r w:rsidR="001F58D6" w:rsidRPr="00225EA5">
        <w:rPr>
          <w:rFonts w:ascii="Arial" w:eastAsia="Times New Roman" w:hAnsi="Arial"/>
          <w:spacing w:val="-2"/>
        </w:rPr>
        <w:t>a</w:t>
      </w:r>
      <w:r w:rsidR="001F58D6" w:rsidRPr="00225EA5">
        <w:rPr>
          <w:rFonts w:ascii="Arial" w:eastAsia="Times New Roman" w:hAnsi="Arial"/>
        </w:rPr>
        <w:t>t</w:t>
      </w:r>
      <w:r w:rsidR="001F58D6" w:rsidRPr="00225EA5">
        <w:rPr>
          <w:rFonts w:ascii="Arial" w:eastAsia="Times New Roman" w:hAnsi="Arial"/>
          <w:spacing w:val="-1"/>
        </w:rPr>
        <w:t>m</w:t>
      </w:r>
      <w:r w:rsidR="001F58D6" w:rsidRPr="00225EA5">
        <w:rPr>
          <w:rFonts w:ascii="Arial" w:eastAsia="Times New Roman" w:hAnsi="Arial"/>
        </w:rPr>
        <w:t xml:space="preserve">ent </w:t>
      </w:r>
      <w:r w:rsidR="001F58D6" w:rsidRPr="00225EA5">
        <w:rPr>
          <w:rFonts w:ascii="Arial" w:eastAsia="Times New Roman" w:hAnsi="Arial"/>
          <w:spacing w:val="1"/>
        </w:rPr>
        <w:t>t</w:t>
      </w:r>
      <w:r w:rsidR="001F58D6" w:rsidRPr="00225EA5">
        <w:rPr>
          <w:rFonts w:ascii="Arial" w:eastAsia="Times New Roman" w:hAnsi="Arial"/>
          <w:spacing w:val="-3"/>
        </w:rPr>
        <w:t>h</w:t>
      </w:r>
      <w:r w:rsidR="001F58D6" w:rsidRPr="00225EA5">
        <w:rPr>
          <w:rFonts w:ascii="Arial" w:eastAsia="Times New Roman" w:hAnsi="Arial"/>
        </w:rPr>
        <w:t xml:space="preserve">at is </w:t>
      </w:r>
      <w:r w:rsidR="001F58D6" w:rsidRPr="00225EA5">
        <w:rPr>
          <w:rFonts w:ascii="Arial" w:eastAsia="Times New Roman" w:hAnsi="Arial"/>
          <w:spacing w:val="-3"/>
        </w:rPr>
        <w:t>n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</w:rPr>
        <w:t xml:space="preserve">t </w:t>
      </w:r>
      <w:r w:rsidR="001F58D6" w:rsidRPr="00225EA5">
        <w:rPr>
          <w:rFonts w:ascii="Arial" w:eastAsia="Times New Roman" w:hAnsi="Arial"/>
          <w:spacing w:val="-1"/>
        </w:rPr>
        <w:t>p</w:t>
      </w:r>
      <w:r w:rsidR="001F58D6" w:rsidRPr="00225EA5">
        <w:rPr>
          <w:rFonts w:ascii="Arial" w:eastAsia="Times New Roman" w:hAnsi="Arial"/>
        </w:rPr>
        <w:t xml:space="preserve">art 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</w:rPr>
        <w:t xml:space="preserve">f </w:t>
      </w:r>
      <w:r w:rsidR="001F58D6" w:rsidRPr="00225EA5">
        <w:rPr>
          <w:rFonts w:ascii="Arial" w:eastAsia="Times New Roman" w:hAnsi="Arial"/>
          <w:spacing w:val="1"/>
        </w:rPr>
        <w:t>t</w:t>
      </w:r>
      <w:r w:rsidR="001F58D6" w:rsidRPr="00225EA5">
        <w:rPr>
          <w:rFonts w:ascii="Arial" w:eastAsia="Times New Roman" w:hAnsi="Arial"/>
          <w:spacing w:val="-1"/>
        </w:rPr>
        <w:t>h</w:t>
      </w:r>
      <w:r w:rsidR="001F58D6" w:rsidRPr="00225EA5">
        <w:rPr>
          <w:rFonts w:ascii="Arial" w:eastAsia="Times New Roman" w:hAnsi="Arial"/>
        </w:rPr>
        <w:t xml:space="preserve">e </w:t>
      </w:r>
      <w:r w:rsidR="001F58D6" w:rsidRPr="00225EA5">
        <w:rPr>
          <w:rFonts w:ascii="Arial" w:eastAsia="Times New Roman" w:hAnsi="Arial"/>
          <w:spacing w:val="-1"/>
        </w:rPr>
        <w:t>p</w:t>
      </w:r>
      <w:r w:rsidR="001F58D6" w:rsidRPr="00225EA5">
        <w:rPr>
          <w:rFonts w:ascii="Arial" w:eastAsia="Times New Roman" w:hAnsi="Arial"/>
          <w:spacing w:val="-3"/>
        </w:rPr>
        <w:t>r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  <w:spacing w:val="-2"/>
        </w:rPr>
        <w:t>t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  <w:spacing w:val="-2"/>
        </w:rPr>
        <w:t>c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</w:rPr>
        <w:t>l</w:t>
      </w:r>
      <w:r w:rsidR="001F58D6" w:rsidRPr="00225EA5">
        <w:rPr>
          <w:rFonts w:ascii="Arial" w:eastAsia="Times New Roman" w:hAnsi="Arial"/>
          <w:spacing w:val="-2"/>
        </w:rPr>
        <w:t>)</w:t>
      </w:r>
      <w:r w:rsidR="00225EA5" w:rsidRPr="00225EA5">
        <w:rPr>
          <w:rFonts w:ascii="Arial" w:eastAsia="Times New Roman" w:hAnsi="Arial"/>
          <w:spacing w:val="-2"/>
        </w:rPr>
        <w:t xml:space="preserve"> </w:t>
      </w:r>
      <w:r w:rsidR="00225EA5" w:rsidRPr="00225EA5">
        <w:rPr>
          <w:rFonts w:ascii="Arial" w:eastAsia="Times New Roman" w:hAnsi="Arial"/>
        </w:rPr>
        <w:t>pr</w:t>
      </w:r>
      <w:r w:rsidR="00225EA5" w:rsidRPr="00225EA5">
        <w:rPr>
          <w:rFonts w:ascii="Arial" w:eastAsia="Times New Roman" w:hAnsi="Arial"/>
          <w:spacing w:val="-2"/>
        </w:rPr>
        <w:t>o</w:t>
      </w:r>
      <w:r w:rsidR="00225EA5" w:rsidRPr="00225EA5">
        <w:rPr>
          <w:rFonts w:ascii="Arial" w:eastAsia="Times New Roman" w:hAnsi="Arial"/>
          <w:spacing w:val="1"/>
        </w:rPr>
        <w:t>v</w:t>
      </w:r>
      <w:r w:rsidR="00225EA5" w:rsidRPr="00225EA5">
        <w:rPr>
          <w:rFonts w:ascii="Arial" w:eastAsia="Times New Roman" w:hAnsi="Arial"/>
        </w:rPr>
        <w:t>i</w:t>
      </w:r>
      <w:r w:rsidR="00225EA5" w:rsidRPr="00225EA5">
        <w:rPr>
          <w:rFonts w:ascii="Arial" w:eastAsia="Times New Roman" w:hAnsi="Arial"/>
          <w:spacing w:val="-1"/>
        </w:rPr>
        <w:t>d</w:t>
      </w:r>
      <w:r w:rsidR="00225EA5" w:rsidRPr="00225EA5">
        <w:rPr>
          <w:rFonts w:ascii="Arial" w:eastAsia="Times New Roman" w:hAnsi="Arial"/>
        </w:rPr>
        <w:t>ed, if relevant</w:t>
      </w:r>
      <w:r w:rsidR="001F58D6" w:rsidRPr="00225EA5">
        <w:rPr>
          <w:rFonts w:ascii="Arial" w:eastAsia="Times New Roman" w:hAnsi="Arial"/>
        </w:rPr>
        <w:t>?</w:t>
      </w:r>
    </w:p>
    <w:p w:rsidR="001F58D6" w:rsidRPr="00225EA5" w:rsidRDefault="001F58D6" w:rsidP="001F58D6">
      <w:pPr>
        <w:widowControl w:val="0"/>
        <w:autoSpaceDE w:val="0"/>
        <w:autoSpaceDN w:val="0"/>
        <w:adjustRightInd w:val="0"/>
        <w:spacing w:before="9" w:line="140" w:lineRule="exact"/>
        <w:ind w:left="540" w:hanging="540"/>
        <w:rPr>
          <w:rFonts w:ascii="Arial" w:eastAsia="Times New Roman" w:hAnsi="Arial"/>
        </w:rPr>
      </w:pPr>
    </w:p>
    <w:p w:rsidR="001F58D6" w:rsidRPr="00225EA5" w:rsidRDefault="001F58D6" w:rsidP="001F58D6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  <w:r w:rsidRPr="00225EA5">
        <w:rPr>
          <w:rFonts w:ascii="Arial" w:eastAsia="Times New Roman" w:hAnsi="Arial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1F58D6" w:rsidRPr="00225EA5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1F58D6" w:rsidRPr="00225EA5" w:rsidRDefault="001F58D6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1F58D6" w:rsidRPr="00225EA5" w:rsidRDefault="001F58D6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1F58D6" w:rsidRPr="00225EA5" w:rsidRDefault="001F58D6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1F58D6" w:rsidRPr="00225EA5" w:rsidRDefault="001F58D6" w:rsidP="001F58D6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1F58D6" w:rsidRPr="00225EA5" w:rsidRDefault="003B2F2C" w:rsidP="001F58D6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3B2F2C">
        <w:rPr>
          <w:rFonts w:ascii="Arial" w:eastAsia="Times New Roman" w:hAnsi="Arial"/>
          <w:iCs/>
        </w:rPr>
        <w:t>1.5</w:t>
      </w:r>
      <w:r w:rsidR="001F58D6" w:rsidRPr="00225EA5">
        <w:rPr>
          <w:rFonts w:ascii="Arial" w:eastAsia="Times New Roman" w:hAnsi="Arial"/>
          <w:i/>
          <w:iCs/>
        </w:rPr>
        <w:tab/>
      </w:r>
      <w:r w:rsidR="001F58D6" w:rsidRPr="00225EA5">
        <w:rPr>
          <w:rFonts w:ascii="Arial" w:eastAsia="Times New Roman" w:hAnsi="Arial"/>
        </w:rPr>
        <w:t>Wh</w:t>
      </w:r>
      <w:r w:rsidR="001F58D6" w:rsidRPr="00225EA5">
        <w:rPr>
          <w:rFonts w:ascii="Arial" w:eastAsia="Times New Roman" w:hAnsi="Arial"/>
          <w:spacing w:val="-3"/>
        </w:rPr>
        <w:t>a</w:t>
      </w:r>
      <w:r w:rsidR="001F58D6" w:rsidRPr="00225EA5">
        <w:rPr>
          <w:rFonts w:ascii="Arial" w:eastAsia="Times New Roman" w:hAnsi="Arial"/>
        </w:rPr>
        <w:t xml:space="preserve">t are </w:t>
      </w:r>
      <w:r w:rsidR="001F58D6" w:rsidRPr="00225EA5">
        <w:rPr>
          <w:rFonts w:ascii="Arial" w:eastAsia="Times New Roman" w:hAnsi="Arial"/>
          <w:spacing w:val="1"/>
        </w:rPr>
        <w:t>t</w:t>
      </w:r>
      <w:r w:rsidR="001F58D6" w:rsidRPr="00225EA5">
        <w:rPr>
          <w:rFonts w:ascii="Arial" w:eastAsia="Times New Roman" w:hAnsi="Arial"/>
          <w:spacing w:val="-1"/>
        </w:rPr>
        <w:t>h</w:t>
      </w:r>
      <w:r w:rsidR="001F58D6" w:rsidRPr="00225EA5">
        <w:rPr>
          <w:rFonts w:ascii="Arial" w:eastAsia="Times New Roman" w:hAnsi="Arial"/>
        </w:rPr>
        <w:t>e pr</w:t>
      </w:r>
      <w:r w:rsidR="001F58D6" w:rsidRPr="00225EA5">
        <w:rPr>
          <w:rFonts w:ascii="Arial" w:eastAsia="Times New Roman" w:hAnsi="Arial"/>
          <w:spacing w:val="-2"/>
        </w:rPr>
        <w:t>o</w:t>
      </w:r>
      <w:r w:rsidR="001F58D6" w:rsidRPr="00225EA5">
        <w:rPr>
          <w:rFonts w:ascii="Arial" w:eastAsia="Times New Roman" w:hAnsi="Arial"/>
          <w:spacing w:val="1"/>
        </w:rPr>
        <w:t>v</w:t>
      </w:r>
      <w:r w:rsidR="001F58D6" w:rsidRPr="00225EA5">
        <w:rPr>
          <w:rFonts w:ascii="Arial" w:eastAsia="Times New Roman" w:hAnsi="Arial"/>
        </w:rPr>
        <w:t>isi</w:t>
      </w:r>
      <w:r w:rsidR="001F58D6" w:rsidRPr="00225EA5">
        <w:rPr>
          <w:rFonts w:ascii="Arial" w:eastAsia="Times New Roman" w:hAnsi="Arial"/>
          <w:spacing w:val="-1"/>
        </w:rPr>
        <w:t>on</w:t>
      </w:r>
      <w:r w:rsidR="001F58D6" w:rsidRPr="00225EA5">
        <w:rPr>
          <w:rFonts w:ascii="Arial" w:eastAsia="Times New Roman" w:hAnsi="Arial"/>
        </w:rPr>
        <w:t>s f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</w:rPr>
        <w:t xml:space="preserve">r </w:t>
      </w:r>
      <w:r w:rsidR="001F58D6" w:rsidRPr="00225EA5">
        <w:rPr>
          <w:rFonts w:ascii="Arial" w:eastAsia="Times New Roman" w:hAnsi="Arial"/>
          <w:spacing w:val="-2"/>
        </w:rPr>
        <w:t>c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  <w:spacing w:val="-1"/>
        </w:rPr>
        <w:t>n</w:t>
      </w:r>
      <w:r w:rsidR="001F58D6" w:rsidRPr="00225EA5">
        <w:rPr>
          <w:rFonts w:ascii="Arial" w:eastAsia="Times New Roman" w:hAnsi="Arial"/>
        </w:rPr>
        <w:t>ti</w:t>
      </w:r>
      <w:r w:rsidR="001F58D6" w:rsidRPr="00225EA5">
        <w:rPr>
          <w:rFonts w:ascii="Arial" w:eastAsia="Times New Roman" w:hAnsi="Arial"/>
          <w:spacing w:val="-1"/>
        </w:rPr>
        <w:t>nu</w:t>
      </w:r>
      <w:r w:rsidR="001F58D6" w:rsidRPr="00225EA5">
        <w:rPr>
          <w:rFonts w:ascii="Arial" w:eastAsia="Times New Roman" w:hAnsi="Arial"/>
        </w:rPr>
        <w:t>i</w:t>
      </w:r>
      <w:r w:rsidR="001F58D6" w:rsidRPr="00225EA5">
        <w:rPr>
          <w:rFonts w:ascii="Arial" w:eastAsia="Times New Roman" w:hAnsi="Arial"/>
          <w:spacing w:val="-2"/>
        </w:rPr>
        <w:t>t</w:t>
      </w:r>
      <w:r w:rsidR="001F58D6" w:rsidRPr="00225EA5">
        <w:rPr>
          <w:rFonts w:ascii="Arial" w:eastAsia="Times New Roman" w:hAnsi="Arial"/>
        </w:rPr>
        <w:t xml:space="preserve">y </w:t>
      </w:r>
      <w:r w:rsidR="001F58D6" w:rsidRPr="00225EA5">
        <w:rPr>
          <w:rFonts w:ascii="Arial" w:eastAsia="Times New Roman" w:hAnsi="Arial"/>
          <w:spacing w:val="1"/>
        </w:rPr>
        <w:t>o</w:t>
      </w:r>
      <w:r w:rsidR="001F58D6" w:rsidRPr="00225EA5">
        <w:rPr>
          <w:rFonts w:ascii="Arial" w:eastAsia="Times New Roman" w:hAnsi="Arial"/>
        </w:rPr>
        <w:t>f ca</w:t>
      </w:r>
      <w:r w:rsidR="001F58D6" w:rsidRPr="00225EA5">
        <w:rPr>
          <w:rFonts w:ascii="Arial" w:eastAsia="Times New Roman" w:hAnsi="Arial"/>
          <w:spacing w:val="-2"/>
        </w:rPr>
        <w:t>r</w:t>
      </w:r>
      <w:r w:rsidR="001F58D6" w:rsidRPr="00225EA5">
        <w:rPr>
          <w:rFonts w:ascii="Arial" w:eastAsia="Times New Roman" w:hAnsi="Arial"/>
        </w:rPr>
        <w:t>e, if relevant?</w:t>
      </w:r>
    </w:p>
    <w:p w:rsidR="001F58D6" w:rsidRPr="00225EA5" w:rsidRDefault="001F58D6" w:rsidP="001F58D6">
      <w:pPr>
        <w:widowControl w:val="0"/>
        <w:autoSpaceDE w:val="0"/>
        <w:autoSpaceDN w:val="0"/>
        <w:adjustRightInd w:val="0"/>
        <w:spacing w:before="9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1F58D6" w:rsidRPr="0087722C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1F58D6" w:rsidRPr="0087722C" w:rsidRDefault="001F58D6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  <w:highlight w:val="yellow"/>
              </w:rPr>
            </w:pPr>
          </w:p>
          <w:p w:rsidR="001F58D6" w:rsidRPr="0087722C" w:rsidRDefault="001F58D6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  <w:highlight w:val="yellow"/>
              </w:rPr>
            </w:pPr>
          </w:p>
          <w:p w:rsidR="001F58D6" w:rsidRPr="0087722C" w:rsidRDefault="001F58D6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  <w:highlight w:val="yellow"/>
              </w:rPr>
            </w:pPr>
          </w:p>
        </w:tc>
      </w:tr>
    </w:tbl>
    <w:p w:rsidR="001F58D6" w:rsidRPr="0087722C" w:rsidRDefault="001F58D6" w:rsidP="001F58D6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  <w:highlight w:val="yellow"/>
        </w:rPr>
      </w:pPr>
    </w:p>
    <w:p w:rsidR="001F58D6" w:rsidRPr="0087722C" w:rsidRDefault="001F58D6" w:rsidP="001F58D6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  <w:highlight w:val="yellow"/>
        </w:rPr>
      </w:pPr>
    </w:p>
    <w:p w:rsidR="00EE6D92" w:rsidRPr="00601619" w:rsidRDefault="00EE6D92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strike/>
          <w:highlight w:val="yellow"/>
        </w:rPr>
      </w:pPr>
      <w:r>
        <w:rPr>
          <w:rFonts w:ascii="Arial" w:eastAsia="Times New Roman" w:hAnsi="Arial"/>
          <w:b/>
          <w:bCs/>
        </w:rPr>
        <w:t xml:space="preserve">Section 2 </w:t>
      </w:r>
      <w:r w:rsidR="003B2F2C">
        <w:rPr>
          <w:rFonts w:ascii="Arial" w:eastAsia="Times New Roman" w:hAnsi="Arial"/>
          <w:b/>
          <w:bCs/>
        </w:rPr>
        <w:t>(</w:t>
      </w:r>
      <w:r>
        <w:rPr>
          <w:rFonts w:ascii="Arial" w:eastAsia="Times New Roman" w:hAnsi="Arial"/>
          <w:b/>
          <w:bCs/>
        </w:rPr>
        <w:t>applicable only if the research is e</w:t>
      </w:r>
      <w:r w:rsidRPr="004F36F8">
        <w:rPr>
          <w:rFonts w:ascii="Arial" w:eastAsia="Times New Roman" w:hAnsi="Arial"/>
          <w:b/>
          <w:bCs/>
        </w:rPr>
        <w:t>xt</w:t>
      </w:r>
      <w:r w:rsidRPr="004F36F8">
        <w:rPr>
          <w:rFonts w:ascii="Arial" w:eastAsia="Times New Roman" w:hAnsi="Arial"/>
          <w:b/>
          <w:bCs/>
          <w:spacing w:val="-1"/>
        </w:rPr>
        <w:t>e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  <w:spacing w:val="-1"/>
        </w:rPr>
        <w:t>na</w:t>
      </w:r>
      <w:r w:rsidRPr="004F36F8">
        <w:rPr>
          <w:rFonts w:ascii="Arial" w:eastAsia="Times New Roman" w:hAnsi="Arial"/>
          <w:b/>
          <w:bCs/>
          <w:spacing w:val="1"/>
        </w:rPr>
        <w:t>l</w:t>
      </w:r>
      <w:r w:rsidRPr="004F36F8">
        <w:rPr>
          <w:rFonts w:ascii="Arial" w:eastAsia="Times New Roman" w:hAnsi="Arial"/>
          <w:b/>
          <w:bCs/>
          <w:spacing w:val="-1"/>
        </w:rPr>
        <w:t>l</w:t>
      </w:r>
      <w:r w:rsidRPr="004F36F8">
        <w:rPr>
          <w:rFonts w:ascii="Arial" w:eastAsia="Times New Roman" w:hAnsi="Arial"/>
          <w:b/>
          <w:bCs/>
        </w:rPr>
        <w:t xml:space="preserve">y </w:t>
      </w:r>
      <w:r w:rsidRPr="004F36F8">
        <w:rPr>
          <w:rFonts w:ascii="Arial" w:eastAsia="Times New Roman" w:hAnsi="Arial"/>
          <w:b/>
          <w:bCs/>
          <w:spacing w:val="2"/>
        </w:rPr>
        <w:t>s</w:t>
      </w:r>
      <w:r w:rsidRPr="004F36F8">
        <w:rPr>
          <w:rFonts w:ascii="Arial" w:eastAsia="Times New Roman" w:hAnsi="Arial"/>
          <w:b/>
          <w:bCs/>
          <w:spacing w:val="-1"/>
        </w:rPr>
        <w:t>pon</w:t>
      </w:r>
      <w:r w:rsidRPr="004F36F8">
        <w:rPr>
          <w:rFonts w:ascii="Arial" w:eastAsia="Times New Roman" w:hAnsi="Arial"/>
          <w:b/>
          <w:bCs/>
        </w:rPr>
        <w:t>s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  <w:spacing w:val="-1"/>
        </w:rPr>
        <w:t>e</w:t>
      </w:r>
      <w:r w:rsidR="00403933">
        <w:rPr>
          <w:rFonts w:ascii="Arial" w:eastAsia="Times New Roman" w:hAnsi="Arial"/>
          <w:b/>
          <w:bCs/>
        </w:rPr>
        <w:t>d</w:t>
      </w:r>
      <w:r w:rsidR="003B2F2C">
        <w:rPr>
          <w:rFonts w:ascii="Arial" w:eastAsia="Times New Roman" w:hAnsi="Arial"/>
          <w:b/>
          <w:bCs/>
        </w:rPr>
        <w:t>)</w:t>
      </w:r>
    </w:p>
    <w:p w:rsidR="00EE6D92" w:rsidRPr="003B2F2C" w:rsidRDefault="00EE6D92" w:rsidP="00EE6D92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  <w:strike/>
        </w:rPr>
      </w:pPr>
      <w:r w:rsidRPr="003B2F2C">
        <w:rPr>
          <w:rFonts w:ascii="Arial" w:eastAsia="Times New Roman" w:hAnsi="Arial"/>
          <w:strike/>
        </w:rPr>
        <w:t xml:space="preserve">       </w:t>
      </w:r>
    </w:p>
    <w:p w:rsidR="00EE6D92" w:rsidRPr="003B2F2C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2.1.</w:t>
      </w:r>
      <w:r w:rsidR="00EE6D92" w:rsidRPr="003B2F2C">
        <w:rPr>
          <w:rFonts w:ascii="Arial" w:eastAsia="Times New Roman" w:hAnsi="Arial"/>
          <w:i/>
          <w:iCs/>
        </w:rPr>
        <w:tab/>
      </w:r>
      <w:r w:rsidR="00EE6D92" w:rsidRPr="003B2F2C">
        <w:rPr>
          <w:rFonts w:ascii="Arial" w:eastAsia="Times New Roman" w:hAnsi="Arial"/>
        </w:rPr>
        <w:t>If the</w:t>
      </w:r>
      <w:r w:rsidR="00EE6D92" w:rsidRPr="003B2F2C">
        <w:rPr>
          <w:rFonts w:ascii="Arial" w:eastAsia="Times New Roman" w:hAnsi="Arial"/>
          <w:spacing w:val="-1"/>
        </w:rPr>
        <w:t xml:space="preserve"> research is sponsored by a foreign country, </w:t>
      </w:r>
      <w:r w:rsidR="00EE6D92" w:rsidRPr="003B2F2C">
        <w:rPr>
          <w:rFonts w:ascii="Arial" w:eastAsia="Times New Roman" w:hAnsi="Arial"/>
        </w:rPr>
        <w:t>r</w:t>
      </w:r>
      <w:r w:rsidR="00EE6D92" w:rsidRPr="003B2F2C">
        <w:rPr>
          <w:rFonts w:ascii="Arial" w:eastAsia="Times New Roman" w:hAnsi="Arial"/>
          <w:spacing w:val="1"/>
        </w:rPr>
        <w:t>e</w:t>
      </w:r>
      <w:r w:rsidR="00EE6D92" w:rsidRPr="003B2F2C">
        <w:rPr>
          <w:rFonts w:ascii="Arial" w:eastAsia="Times New Roman" w:hAnsi="Arial"/>
          <w:spacing w:val="-2"/>
        </w:rPr>
        <w:t>s</w:t>
      </w:r>
      <w:r w:rsidR="00EE6D92" w:rsidRPr="003B2F2C">
        <w:rPr>
          <w:rFonts w:ascii="Arial" w:eastAsia="Times New Roman" w:hAnsi="Arial"/>
        </w:rPr>
        <w:t xml:space="preserve">earch </w:t>
      </w:r>
      <w:r w:rsidR="00EE6D92" w:rsidRPr="003B2F2C">
        <w:rPr>
          <w:rFonts w:ascii="Arial" w:eastAsia="Times New Roman" w:hAnsi="Arial"/>
          <w:spacing w:val="-1"/>
        </w:rPr>
        <w:t>p</w:t>
      </w:r>
      <w:r w:rsidR="00EE6D92" w:rsidRPr="003B2F2C">
        <w:rPr>
          <w:rFonts w:ascii="Arial" w:eastAsia="Times New Roman" w:hAnsi="Arial"/>
          <w:spacing w:val="-3"/>
        </w:rPr>
        <w:t>r</w:t>
      </w:r>
      <w:r w:rsidR="00EE6D92" w:rsidRPr="003B2F2C">
        <w:rPr>
          <w:rFonts w:ascii="Arial" w:eastAsia="Times New Roman" w:hAnsi="Arial"/>
          <w:spacing w:val="1"/>
        </w:rPr>
        <w:t>o</w:t>
      </w:r>
      <w:r w:rsidR="00EE6D92" w:rsidRPr="003B2F2C">
        <w:rPr>
          <w:rFonts w:ascii="Arial" w:eastAsia="Times New Roman" w:hAnsi="Arial"/>
        </w:rPr>
        <w:t>j</w:t>
      </w:r>
      <w:r w:rsidR="00EE6D92" w:rsidRPr="003B2F2C">
        <w:rPr>
          <w:rFonts w:ascii="Arial" w:eastAsia="Times New Roman" w:hAnsi="Arial"/>
          <w:spacing w:val="-2"/>
        </w:rPr>
        <w:t>e</w:t>
      </w:r>
      <w:r w:rsidR="00EE6D92" w:rsidRPr="003B2F2C">
        <w:rPr>
          <w:rFonts w:ascii="Arial" w:eastAsia="Times New Roman" w:hAnsi="Arial"/>
        </w:rPr>
        <w:t xml:space="preserve">ct </w:t>
      </w:r>
      <w:r w:rsidR="00EE6D92" w:rsidRPr="003B2F2C">
        <w:rPr>
          <w:rFonts w:ascii="Arial" w:eastAsia="Times New Roman" w:hAnsi="Arial"/>
          <w:spacing w:val="-1"/>
        </w:rPr>
        <w:t>b</w:t>
      </w:r>
      <w:r w:rsidR="00EE6D92" w:rsidRPr="003B2F2C">
        <w:rPr>
          <w:rFonts w:ascii="Arial" w:eastAsia="Times New Roman" w:hAnsi="Arial"/>
        </w:rPr>
        <w:t>e</w:t>
      </w:r>
      <w:r w:rsidR="00EE6D92" w:rsidRPr="003B2F2C">
        <w:rPr>
          <w:rFonts w:ascii="Arial" w:eastAsia="Times New Roman" w:hAnsi="Arial"/>
          <w:spacing w:val="1"/>
        </w:rPr>
        <w:t>e</w:t>
      </w:r>
      <w:r w:rsidR="00EE6D92" w:rsidRPr="003B2F2C">
        <w:rPr>
          <w:rFonts w:ascii="Arial" w:eastAsia="Times New Roman" w:hAnsi="Arial"/>
        </w:rPr>
        <w:t>n ap</w:t>
      </w:r>
      <w:r w:rsidR="00EE6D92" w:rsidRPr="003B2F2C">
        <w:rPr>
          <w:rFonts w:ascii="Arial" w:eastAsia="Times New Roman" w:hAnsi="Arial"/>
          <w:spacing w:val="-1"/>
        </w:rPr>
        <w:t>p</w:t>
      </w:r>
      <w:r w:rsidR="00EE6D92" w:rsidRPr="003B2F2C">
        <w:rPr>
          <w:rFonts w:ascii="Arial" w:eastAsia="Times New Roman" w:hAnsi="Arial"/>
        </w:rPr>
        <w:t>r</w:t>
      </w:r>
      <w:r w:rsidR="00EE6D92" w:rsidRPr="003B2F2C">
        <w:rPr>
          <w:rFonts w:ascii="Arial" w:eastAsia="Times New Roman" w:hAnsi="Arial"/>
          <w:spacing w:val="-1"/>
        </w:rPr>
        <w:t>o</w:t>
      </w:r>
      <w:r w:rsidR="00EE6D92" w:rsidRPr="003B2F2C">
        <w:rPr>
          <w:rFonts w:ascii="Arial" w:eastAsia="Times New Roman" w:hAnsi="Arial"/>
          <w:spacing w:val="1"/>
        </w:rPr>
        <w:t>v</w:t>
      </w:r>
      <w:r w:rsidR="00EE6D92" w:rsidRPr="003B2F2C">
        <w:rPr>
          <w:rFonts w:ascii="Arial" w:eastAsia="Times New Roman" w:hAnsi="Arial"/>
        </w:rPr>
        <w:t>ed by an E</w:t>
      </w:r>
      <w:r w:rsidR="00EE6D92" w:rsidRPr="003B2F2C">
        <w:rPr>
          <w:rFonts w:ascii="Arial" w:eastAsia="Times New Roman" w:hAnsi="Arial"/>
          <w:spacing w:val="-2"/>
        </w:rPr>
        <w:t>R</w:t>
      </w:r>
      <w:r w:rsidR="00EE6D92" w:rsidRPr="003B2F2C">
        <w:rPr>
          <w:rFonts w:ascii="Arial" w:eastAsia="Times New Roman" w:hAnsi="Arial"/>
        </w:rPr>
        <w:t xml:space="preserve">C in </w:t>
      </w:r>
      <w:r w:rsidR="00EE6D92" w:rsidRPr="003B2F2C">
        <w:rPr>
          <w:rFonts w:ascii="Arial" w:eastAsia="Times New Roman" w:hAnsi="Arial"/>
          <w:spacing w:val="1"/>
        </w:rPr>
        <w:t>t</w:t>
      </w:r>
      <w:r w:rsidR="00EE6D92" w:rsidRPr="003B2F2C">
        <w:rPr>
          <w:rFonts w:ascii="Arial" w:eastAsia="Times New Roman" w:hAnsi="Arial"/>
          <w:spacing w:val="-1"/>
        </w:rPr>
        <w:t>h</w:t>
      </w:r>
      <w:r w:rsidR="00EE6D92" w:rsidRPr="003B2F2C">
        <w:rPr>
          <w:rFonts w:ascii="Arial" w:eastAsia="Times New Roman" w:hAnsi="Arial"/>
        </w:rPr>
        <w:t>e s</w:t>
      </w:r>
      <w:r w:rsidR="00EE6D92" w:rsidRPr="003B2F2C">
        <w:rPr>
          <w:rFonts w:ascii="Arial" w:eastAsia="Times New Roman" w:hAnsi="Arial"/>
          <w:spacing w:val="-3"/>
        </w:rPr>
        <w:t>p</w:t>
      </w:r>
      <w:r w:rsidR="00EE6D92" w:rsidRPr="003B2F2C">
        <w:rPr>
          <w:rFonts w:ascii="Arial" w:eastAsia="Times New Roman" w:hAnsi="Arial"/>
          <w:spacing w:val="1"/>
        </w:rPr>
        <w:t>o</w:t>
      </w:r>
      <w:r w:rsidR="00EE6D92" w:rsidRPr="003B2F2C">
        <w:rPr>
          <w:rFonts w:ascii="Arial" w:eastAsia="Times New Roman" w:hAnsi="Arial"/>
          <w:spacing w:val="-1"/>
        </w:rPr>
        <w:t>n</w:t>
      </w:r>
      <w:r w:rsidR="00EE6D92" w:rsidRPr="003B2F2C">
        <w:rPr>
          <w:rFonts w:ascii="Arial" w:eastAsia="Times New Roman" w:hAnsi="Arial"/>
          <w:spacing w:val="-2"/>
        </w:rPr>
        <w:t>s</w:t>
      </w:r>
      <w:r w:rsidR="00EE6D92" w:rsidRPr="003B2F2C">
        <w:rPr>
          <w:rFonts w:ascii="Arial" w:eastAsia="Times New Roman" w:hAnsi="Arial"/>
          <w:spacing w:val="1"/>
        </w:rPr>
        <w:t>o</w:t>
      </w:r>
      <w:r w:rsidR="00EE6D92" w:rsidRPr="003B2F2C">
        <w:rPr>
          <w:rFonts w:ascii="Arial" w:eastAsia="Times New Roman" w:hAnsi="Arial"/>
        </w:rPr>
        <w:t>ri</w:t>
      </w:r>
      <w:r w:rsidR="00EE6D92" w:rsidRPr="003B2F2C">
        <w:rPr>
          <w:rFonts w:ascii="Arial" w:eastAsia="Times New Roman" w:hAnsi="Arial"/>
          <w:spacing w:val="-1"/>
        </w:rPr>
        <w:t>n</w:t>
      </w:r>
      <w:r w:rsidR="00EE6D92" w:rsidRPr="003B2F2C">
        <w:rPr>
          <w:rFonts w:ascii="Arial" w:eastAsia="Times New Roman" w:hAnsi="Arial"/>
        </w:rPr>
        <w:t>g c</w:t>
      </w:r>
      <w:r w:rsidR="00EE6D92" w:rsidRPr="003B2F2C">
        <w:rPr>
          <w:rFonts w:ascii="Arial" w:eastAsia="Times New Roman" w:hAnsi="Arial"/>
          <w:spacing w:val="1"/>
        </w:rPr>
        <w:t>o</w:t>
      </w:r>
      <w:r w:rsidR="00EE6D92" w:rsidRPr="003B2F2C">
        <w:rPr>
          <w:rFonts w:ascii="Arial" w:eastAsia="Times New Roman" w:hAnsi="Arial"/>
          <w:spacing w:val="-1"/>
        </w:rPr>
        <w:t>un</w:t>
      </w:r>
      <w:r w:rsidR="00EE6D92" w:rsidRPr="003B2F2C">
        <w:rPr>
          <w:rFonts w:ascii="Arial" w:eastAsia="Times New Roman" w:hAnsi="Arial"/>
        </w:rPr>
        <w:t>t</w:t>
      </w:r>
      <w:r w:rsidR="00EE6D92" w:rsidRPr="003B2F2C">
        <w:rPr>
          <w:rFonts w:ascii="Arial" w:eastAsia="Times New Roman" w:hAnsi="Arial"/>
          <w:spacing w:val="-2"/>
        </w:rPr>
        <w:t>r</w:t>
      </w:r>
      <w:r w:rsidR="00EE6D92" w:rsidRPr="003B2F2C">
        <w:rPr>
          <w:rFonts w:ascii="Arial" w:eastAsia="Times New Roman" w:hAnsi="Arial"/>
          <w:spacing w:val="-1"/>
        </w:rPr>
        <w:t>y</w:t>
      </w:r>
      <w:r w:rsidR="00EE6D92" w:rsidRPr="003B2F2C">
        <w:rPr>
          <w:rFonts w:ascii="Arial" w:eastAsia="Times New Roman" w:hAnsi="Arial"/>
        </w:rPr>
        <w:t xml:space="preserve"> in which the agency is located?</w:t>
      </w:r>
    </w:p>
    <w:p w:rsidR="00EE6D92" w:rsidRPr="003B2F2C" w:rsidRDefault="00EE6D92" w:rsidP="00EE6D92">
      <w:pPr>
        <w:widowControl w:val="0"/>
        <w:autoSpaceDE w:val="0"/>
        <w:autoSpaceDN w:val="0"/>
        <w:adjustRightInd w:val="0"/>
        <w:spacing w:before="1"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EE6D92" w:rsidRPr="003B2F2C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D92" w:rsidRPr="003B2F2C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3B2F2C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3B2F2C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3B2F2C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3B2F2C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3B2F2C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  <w:strike/>
              </w:rPr>
            </w:pPr>
          </w:p>
        </w:tc>
      </w:tr>
    </w:tbl>
    <w:p w:rsidR="00EE6D92" w:rsidRPr="003B2F2C" w:rsidRDefault="00EE6D92" w:rsidP="00EE6D92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  <w:strike/>
        </w:rPr>
      </w:pPr>
    </w:p>
    <w:p w:rsidR="00EE6D92" w:rsidRPr="001F58D6" w:rsidRDefault="00EE6D92" w:rsidP="003B2F2C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3B2F2C">
        <w:rPr>
          <w:rFonts w:ascii="Arial" w:eastAsia="Times New Roman" w:hAnsi="Arial"/>
        </w:rPr>
        <w:t>If Yes, p</w:t>
      </w:r>
      <w:r w:rsidRPr="003B2F2C">
        <w:rPr>
          <w:rFonts w:ascii="Arial" w:eastAsia="Times New Roman" w:hAnsi="Arial"/>
          <w:spacing w:val="-3"/>
        </w:rPr>
        <w:t>l</w:t>
      </w:r>
      <w:r w:rsidRPr="003B2F2C">
        <w:rPr>
          <w:rFonts w:ascii="Arial" w:eastAsia="Times New Roman" w:hAnsi="Arial"/>
        </w:rPr>
        <w:t xml:space="preserve">ease </w:t>
      </w:r>
      <w:r w:rsidRPr="003B2F2C">
        <w:rPr>
          <w:rFonts w:ascii="Arial" w:eastAsia="Times New Roman" w:hAnsi="Arial"/>
          <w:spacing w:val="-3"/>
        </w:rPr>
        <w:t>a</w:t>
      </w:r>
      <w:r w:rsidRPr="003B2F2C">
        <w:rPr>
          <w:rFonts w:ascii="Arial" w:eastAsia="Times New Roman" w:hAnsi="Arial"/>
        </w:rPr>
        <w:t>t</w:t>
      </w:r>
      <w:r w:rsidRPr="003B2F2C">
        <w:rPr>
          <w:rFonts w:ascii="Arial" w:eastAsia="Times New Roman" w:hAnsi="Arial"/>
          <w:spacing w:val="1"/>
        </w:rPr>
        <w:t>t</w:t>
      </w:r>
      <w:r w:rsidRPr="003B2F2C">
        <w:rPr>
          <w:rFonts w:ascii="Arial" w:eastAsia="Times New Roman" w:hAnsi="Arial"/>
        </w:rPr>
        <w:t>ach d</w:t>
      </w:r>
      <w:r w:rsidRPr="003B2F2C">
        <w:rPr>
          <w:rFonts w:ascii="Arial" w:eastAsia="Times New Roman" w:hAnsi="Arial"/>
          <w:spacing w:val="1"/>
        </w:rPr>
        <w:t>o</w:t>
      </w:r>
      <w:r w:rsidRPr="003B2F2C">
        <w:rPr>
          <w:rFonts w:ascii="Arial" w:eastAsia="Times New Roman" w:hAnsi="Arial"/>
        </w:rPr>
        <w:t>c</w:t>
      </w:r>
      <w:r w:rsidRPr="003B2F2C">
        <w:rPr>
          <w:rFonts w:ascii="Arial" w:eastAsia="Times New Roman" w:hAnsi="Arial"/>
          <w:spacing w:val="-3"/>
        </w:rPr>
        <w:t>u</w:t>
      </w:r>
      <w:r w:rsidRPr="003B2F2C">
        <w:rPr>
          <w:rFonts w:ascii="Arial" w:eastAsia="Times New Roman" w:hAnsi="Arial"/>
          <w:spacing w:val="1"/>
        </w:rPr>
        <w:t>m</w:t>
      </w:r>
      <w:r w:rsidRPr="003B2F2C">
        <w:rPr>
          <w:rFonts w:ascii="Arial" w:eastAsia="Times New Roman" w:hAnsi="Arial"/>
        </w:rPr>
        <w:t>enta</w:t>
      </w:r>
      <w:r w:rsidRPr="003B2F2C">
        <w:rPr>
          <w:rFonts w:ascii="Arial" w:eastAsia="Times New Roman" w:hAnsi="Arial"/>
          <w:spacing w:val="-3"/>
        </w:rPr>
        <w:t>r</w:t>
      </w:r>
      <w:r w:rsidRPr="003B2F2C">
        <w:rPr>
          <w:rFonts w:ascii="Arial" w:eastAsia="Times New Roman" w:hAnsi="Arial"/>
        </w:rPr>
        <w:t>y e</w:t>
      </w:r>
      <w:r w:rsidRPr="003B2F2C">
        <w:rPr>
          <w:rFonts w:ascii="Arial" w:eastAsia="Times New Roman" w:hAnsi="Arial"/>
          <w:spacing w:val="1"/>
        </w:rPr>
        <w:t>v</w:t>
      </w:r>
      <w:r w:rsidRPr="003B2F2C">
        <w:rPr>
          <w:rFonts w:ascii="Arial" w:eastAsia="Times New Roman" w:hAnsi="Arial"/>
        </w:rPr>
        <w:t>i</w:t>
      </w:r>
      <w:r w:rsidRPr="003B2F2C">
        <w:rPr>
          <w:rFonts w:ascii="Arial" w:eastAsia="Times New Roman" w:hAnsi="Arial"/>
          <w:spacing w:val="-1"/>
        </w:rPr>
        <w:t>d</w:t>
      </w:r>
      <w:r w:rsidRPr="003B2F2C">
        <w:rPr>
          <w:rFonts w:ascii="Arial" w:eastAsia="Times New Roman" w:hAnsi="Arial"/>
        </w:rPr>
        <w:t>en</w:t>
      </w:r>
      <w:r w:rsidRPr="003B2F2C">
        <w:rPr>
          <w:rFonts w:ascii="Arial" w:eastAsia="Times New Roman" w:hAnsi="Arial"/>
          <w:spacing w:val="-2"/>
        </w:rPr>
        <w:t>c</w:t>
      </w:r>
      <w:r w:rsidRPr="003B2F2C">
        <w:rPr>
          <w:rFonts w:ascii="Arial" w:eastAsia="Times New Roman" w:hAnsi="Arial"/>
          <w:spacing w:val="1"/>
        </w:rPr>
        <w:t>e</w:t>
      </w:r>
      <w:r w:rsidRPr="003B2F2C">
        <w:rPr>
          <w:rFonts w:ascii="Arial" w:eastAsia="Times New Roman" w:hAnsi="Arial"/>
        </w:rPr>
        <w:t xml:space="preserve">. If </w:t>
      </w:r>
      <w:r w:rsidRPr="003B2F2C">
        <w:rPr>
          <w:rFonts w:ascii="Arial" w:eastAsia="Times New Roman" w:hAnsi="Arial"/>
          <w:spacing w:val="-1"/>
        </w:rPr>
        <w:t>N</w:t>
      </w:r>
      <w:r w:rsidRPr="003B2F2C">
        <w:rPr>
          <w:rFonts w:ascii="Arial" w:eastAsia="Times New Roman" w:hAnsi="Arial"/>
          <w:spacing w:val="-2"/>
        </w:rPr>
        <w:t>o,</w:t>
      </w:r>
      <w:r w:rsidRPr="003B2F2C">
        <w:rPr>
          <w:rFonts w:ascii="Arial" w:eastAsia="Times New Roman" w:hAnsi="Arial"/>
          <w:spacing w:val="-1"/>
        </w:rPr>
        <w:t xml:space="preserve"> </w:t>
      </w:r>
      <w:r w:rsidRPr="003B2F2C">
        <w:rPr>
          <w:rFonts w:ascii="Arial" w:eastAsia="Times New Roman" w:hAnsi="Arial"/>
          <w:spacing w:val="-3"/>
        </w:rPr>
        <w:t>g</w:t>
      </w:r>
      <w:r w:rsidRPr="003B2F2C">
        <w:rPr>
          <w:rFonts w:ascii="Arial" w:eastAsia="Times New Roman" w:hAnsi="Arial"/>
          <w:spacing w:val="1"/>
        </w:rPr>
        <w:t>i</w:t>
      </w:r>
      <w:r w:rsidRPr="003B2F2C">
        <w:rPr>
          <w:rFonts w:ascii="Arial" w:eastAsia="Times New Roman" w:hAnsi="Arial"/>
        </w:rPr>
        <w:t xml:space="preserve">ve </w:t>
      </w:r>
      <w:r w:rsidRPr="003B2F2C">
        <w:rPr>
          <w:rFonts w:ascii="Arial" w:eastAsia="Times New Roman" w:hAnsi="Arial"/>
          <w:spacing w:val="-3"/>
        </w:rPr>
        <w:t>r</w:t>
      </w:r>
      <w:r w:rsidRPr="003B2F2C">
        <w:rPr>
          <w:rFonts w:ascii="Arial" w:eastAsia="Times New Roman" w:hAnsi="Arial"/>
        </w:rPr>
        <w:t>ea</w:t>
      </w:r>
      <w:r w:rsidRPr="003B2F2C">
        <w:rPr>
          <w:rFonts w:ascii="Arial" w:eastAsia="Times New Roman" w:hAnsi="Arial"/>
          <w:spacing w:val="-2"/>
        </w:rPr>
        <w:t>s</w:t>
      </w:r>
      <w:r w:rsidRPr="003B2F2C">
        <w:rPr>
          <w:rFonts w:ascii="Arial" w:eastAsia="Times New Roman" w:hAnsi="Arial"/>
          <w:spacing w:val="1"/>
        </w:rPr>
        <w:t>o</w:t>
      </w:r>
      <w:r w:rsidRPr="003B2F2C">
        <w:rPr>
          <w:rFonts w:ascii="Arial" w:eastAsia="Times New Roman" w:hAnsi="Arial"/>
          <w:spacing w:val="-1"/>
        </w:rPr>
        <w:t>n</w:t>
      </w:r>
      <w:r w:rsidRPr="003B2F2C">
        <w:rPr>
          <w:rFonts w:ascii="Arial" w:eastAsia="Times New Roman" w:hAnsi="Arial"/>
          <w:spacing w:val="1"/>
        </w:rPr>
        <w:t>s</w:t>
      </w:r>
      <w:r w:rsidRPr="003B2F2C">
        <w:rPr>
          <w:rFonts w:ascii="Arial" w:eastAsia="Times New Roman" w:hAnsi="Arial"/>
        </w:rPr>
        <w:t>.</w:t>
      </w:r>
    </w:p>
    <w:p w:rsidR="00EE6D92" w:rsidRPr="00601619" w:rsidRDefault="00EE6D92" w:rsidP="00EE6D92">
      <w:pPr>
        <w:widowControl w:val="0"/>
        <w:autoSpaceDE w:val="0"/>
        <w:autoSpaceDN w:val="0"/>
        <w:adjustRightInd w:val="0"/>
        <w:spacing w:before="1" w:line="150" w:lineRule="exact"/>
        <w:ind w:left="540" w:hanging="540"/>
        <w:rPr>
          <w:rFonts w:ascii="Arial" w:eastAsia="Times New Roman" w:hAnsi="Arial"/>
          <w:strike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60161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EE6D92" w:rsidRPr="0060161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  <w:strike/>
              </w:rPr>
            </w:pPr>
          </w:p>
          <w:p w:rsidR="00EE6D92" w:rsidRPr="0060161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  <w:strike/>
              </w:rPr>
            </w:pPr>
          </w:p>
          <w:p w:rsidR="00EE6D92" w:rsidRPr="0060161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  <w:strike/>
              </w:rPr>
            </w:pPr>
          </w:p>
        </w:tc>
      </w:tr>
    </w:tbl>
    <w:p w:rsidR="00EE6D92" w:rsidRPr="00601619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  <w:strike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iCs/>
          <w:spacing w:val="1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3B2F2C">
        <w:rPr>
          <w:rFonts w:ascii="Arial" w:eastAsia="Times New Roman" w:hAnsi="Arial"/>
          <w:iCs/>
          <w:spacing w:val="1"/>
        </w:rPr>
        <w:t>2.2</w:t>
      </w:r>
      <w:r w:rsidR="00EE6D92">
        <w:rPr>
          <w:rFonts w:ascii="Arial" w:eastAsia="Times New Roman" w:hAnsi="Arial"/>
          <w:i/>
          <w:iCs/>
          <w:spacing w:val="1"/>
        </w:rPr>
        <w:tab/>
      </w:r>
      <w:r w:rsidR="00EE6D92" w:rsidRPr="004F36F8">
        <w:rPr>
          <w:rFonts w:ascii="Arial" w:eastAsia="Times New Roman" w:hAnsi="Arial"/>
        </w:rPr>
        <w:t>What a</w:t>
      </w:r>
      <w:r w:rsidR="00EE6D92" w:rsidRPr="004F36F8">
        <w:rPr>
          <w:rFonts w:ascii="Arial" w:eastAsia="Times New Roman" w:hAnsi="Arial"/>
          <w:spacing w:val="-2"/>
        </w:rPr>
        <w:t>r</w:t>
      </w:r>
      <w:r w:rsidR="00EE6D92" w:rsidRPr="004F36F8">
        <w:rPr>
          <w:rFonts w:ascii="Arial" w:eastAsia="Times New Roman" w:hAnsi="Arial"/>
        </w:rPr>
        <w:t>e the p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2"/>
        </w:rPr>
        <w:t>s</w:t>
      </w:r>
      <w:r w:rsidR="00EE6D92" w:rsidRPr="004F36F8">
        <w:rPr>
          <w:rFonts w:ascii="Arial" w:eastAsia="Times New Roman" w:hAnsi="Arial"/>
        </w:rPr>
        <w:t>t re</w:t>
      </w:r>
      <w:r w:rsidR="00EE6D92" w:rsidRPr="004F36F8">
        <w:rPr>
          <w:rFonts w:ascii="Arial" w:eastAsia="Times New Roman" w:hAnsi="Arial"/>
          <w:spacing w:val="-2"/>
        </w:rPr>
        <w:t>se</w:t>
      </w:r>
      <w:r w:rsidR="00EE6D92" w:rsidRPr="004F36F8">
        <w:rPr>
          <w:rFonts w:ascii="Arial" w:eastAsia="Times New Roman" w:hAnsi="Arial"/>
        </w:rPr>
        <w:t>arch benefits</w:t>
      </w:r>
      <w:r w:rsidR="00EE6D92" w:rsidRPr="004F36F8">
        <w:rPr>
          <w:rFonts w:ascii="Arial" w:eastAsia="Times New Roman" w:hAnsi="Arial"/>
          <w:spacing w:val="-2"/>
        </w:rPr>
        <w:t xml:space="preserve"> t</w:t>
      </w:r>
      <w:r w:rsidR="00EE6D92" w:rsidRPr="004F36F8">
        <w:rPr>
          <w:rFonts w:ascii="Arial" w:eastAsia="Times New Roman" w:hAnsi="Arial"/>
        </w:rPr>
        <w:t xml:space="preserve">o Sri </w:t>
      </w:r>
      <w:r w:rsidR="00EE6D92" w:rsidRPr="004F36F8">
        <w:rPr>
          <w:rFonts w:ascii="Arial" w:eastAsia="Times New Roman" w:hAnsi="Arial"/>
          <w:spacing w:val="-1"/>
        </w:rPr>
        <w:t>L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ka</w:t>
      </w:r>
      <w:r w:rsidR="00EE6D92" w:rsidRPr="00D25834">
        <w:rPr>
          <w:rFonts w:ascii="Arial" w:eastAsia="Times New Roman" w:hAnsi="Arial"/>
        </w:rPr>
        <w:t>,</w:t>
      </w:r>
      <w:r w:rsidR="00EE6D92" w:rsidRPr="004F36F8">
        <w:rPr>
          <w:rFonts w:ascii="Arial" w:eastAsia="Times New Roman" w:hAnsi="Arial"/>
        </w:rPr>
        <w:t xml:space="preserve"> if any and follow up action(s)?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EE6D92" w:rsidRPr="00BA1DA0" w:rsidRDefault="003B2F2C" w:rsidP="00EE6D92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  <w:iCs/>
          <w:spacing w:val="1"/>
        </w:rPr>
      </w:pPr>
      <w:r>
        <w:rPr>
          <w:rFonts w:ascii="Arial" w:eastAsia="Times New Roman" w:hAnsi="Arial"/>
          <w:iCs/>
          <w:spacing w:val="1"/>
        </w:rPr>
        <w:t>2.3</w:t>
      </w:r>
      <w:r w:rsidR="00EE6D9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EE6D92">
        <w:rPr>
          <w:rFonts w:ascii="Arial" w:eastAsia="Times New Roman" w:hAnsi="Arial"/>
          <w:i/>
          <w:iCs/>
          <w:spacing w:val="1"/>
        </w:rPr>
        <w:tab/>
      </w:r>
      <w:r w:rsidR="00EE6D92" w:rsidRPr="004F36F8">
        <w:rPr>
          <w:rFonts w:ascii="Arial" w:eastAsia="Times New Roman" w:hAnsi="Arial"/>
          <w:iCs/>
          <w:spacing w:val="1"/>
        </w:rPr>
        <w:t>What are the implications of r</w:t>
      </w:r>
      <w:r w:rsidR="00EE6D92">
        <w:rPr>
          <w:rFonts w:ascii="Arial" w:eastAsia="Times New Roman" w:hAnsi="Arial"/>
          <w:iCs/>
          <w:spacing w:val="1"/>
        </w:rPr>
        <w:t>esearch? (optional for students)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  <w:i/>
                <w:iCs/>
                <w:spacing w:val="1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  <w:i/>
                <w:iCs/>
                <w:spacing w:val="1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  <w:i/>
                <w:iCs/>
                <w:spacing w:val="1"/>
              </w:rPr>
            </w:pPr>
          </w:p>
        </w:tc>
      </w:tr>
    </w:tbl>
    <w:p w:rsidR="00EE6D92" w:rsidRDefault="00EE6D92" w:rsidP="00EE6D92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2.4</w:t>
      </w:r>
      <w:r w:rsidR="00EE6D9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EE6D92">
        <w:rPr>
          <w:rFonts w:ascii="Arial" w:eastAsia="Times New Roman" w:hAnsi="Arial"/>
          <w:i/>
          <w:iCs/>
          <w:spacing w:val="1"/>
        </w:rPr>
        <w:tab/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1"/>
        </w:rPr>
        <w:t>r</w:t>
      </w:r>
      <w:r w:rsidR="00EE6D92" w:rsidRPr="004F36F8">
        <w:rPr>
          <w:rFonts w:ascii="Arial" w:eastAsia="Times New Roman" w:hAnsi="Arial"/>
        </w:rPr>
        <w:t>e</w:t>
      </w:r>
      <w:r w:rsidR="00EE6D92" w:rsidRPr="004F36F8">
        <w:rPr>
          <w:rFonts w:ascii="Arial" w:eastAsia="Times New Roman" w:hAnsi="Arial"/>
          <w:spacing w:val="-1"/>
        </w:rPr>
        <w:t xml:space="preserve"> y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u ad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eri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g </w:t>
      </w:r>
      <w:r w:rsidR="00EE6D92" w:rsidRPr="004F36F8">
        <w:rPr>
          <w:rFonts w:ascii="Arial" w:eastAsia="Times New Roman" w:hAnsi="Arial"/>
          <w:spacing w:val="-2"/>
        </w:rPr>
        <w:t>t</w:t>
      </w:r>
      <w:r w:rsidR="00EE6D92" w:rsidRPr="004F36F8">
        <w:rPr>
          <w:rFonts w:ascii="Arial" w:eastAsia="Times New Roman" w:hAnsi="Arial"/>
        </w:rPr>
        <w:t xml:space="preserve">o </w:t>
      </w:r>
      <w:r w:rsidR="00EE6D92" w:rsidRPr="004F36F8">
        <w:rPr>
          <w:rFonts w:ascii="Arial" w:eastAsia="Times New Roman" w:hAnsi="Arial"/>
          <w:spacing w:val="-2"/>
        </w:rPr>
        <w:t>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y specific laws/ reg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lat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  <w:spacing w:val="-1"/>
        </w:rPr>
        <w:t>on</w:t>
      </w:r>
      <w:r w:rsidR="00EE6D92" w:rsidRPr="004F36F8">
        <w:rPr>
          <w:rFonts w:ascii="Arial" w:eastAsia="Times New Roman" w:hAnsi="Arial"/>
        </w:rPr>
        <w:t>s /g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i</w:t>
      </w:r>
      <w:r w:rsidR="00EE6D92" w:rsidRPr="004F36F8">
        <w:rPr>
          <w:rFonts w:ascii="Arial" w:eastAsia="Times New Roman" w:hAnsi="Arial"/>
          <w:spacing w:val="-1"/>
        </w:rPr>
        <w:t>d</w:t>
      </w:r>
      <w:r w:rsidR="00EE6D92" w:rsidRPr="004F36F8">
        <w:rPr>
          <w:rFonts w:ascii="Arial" w:eastAsia="Times New Roman" w:hAnsi="Arial"/>
        </w:rPr>
        <w:t>eli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es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f Sri </w:t>
      </w:r>
      <w:r w:rsidR="00EE6D92" w:rsidRPr="004F36F8">
        <w:rPr>
          <w:rFonts w:ascii="Arial" w:eastAsia="Times New Roman" w:hAnsi="Arial"/>
          <w:spacing w:val="1"/>
        </w:rPr>
        <w:t>L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2"/>
        </w:rPr>
        <w:t>n</w:t>
      </w:r>
      <w:r w:rsidR="00EE6D92" w:rsidRPr="004F36F8">
        <w:rPr>
          <w:rFonts w:ascii="Arial" w:eastAsia="Times New Roman" w:hAnsi="Arial"/>
        </w:rPr>
        <w:t>ka 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d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 spon</w:t>
      </w:r>
      <w:r w:rsidR="00EE6D92" w:rsidRPr="004F36F8">
        <w:rPr>
          <w:rFonts w:ascii="Arial" w:eastAsia="Times New Roman" w:hAnsi="Arial"/>
          <w:spacing w:val="-3"/>
        </w:rPr>
        <w:t>s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ri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g 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un</w:t>
      </w:r>
      <w:r w:rsidR="00EE6D92" w:rsidRPr="004F36F8">
        <w:rPr>
          <w:rFonts w:ascii="Arial" w:eastAsia="Times New Roman" w:hAnsi="Arial"/>
        </w:rPr>
        <w:t>t</w:t>
      </w:r>
      <w:r w:rsidR="00EE6D92" w:rsidRPr="004F36F8">
        <w:rPr>
          <w:rFonts w:ascii="Arial" w:eastAsia="Times New Roman" w:hAnsi="Arial"/>
          <w:spacing w:val="-2"/>
        </w:rPr>
        <w:t>r</w:t>
      </w:r>
      <w:r w:rsidR="00EE6D92" w:rsidRPr="004F36F8">
        <w:rPr>
          <w:rFonts w:ascii="Arial" w:eastAsia="Times New Roman" w:hAnsi="Arial"/>
        </w:rPr>
        <w:t>y/</w:t>
      </w:r>
      <w:r w:rsidR="00EE6D92" w:rsidRPr="004F36F8">
        <w:rPr>
          <w:rFonts w:ascii="Arial" w:eastAsia="Times New Roman" w:hAnsi="Arial"/>
          <w:spacing w:val="-2"/>
        </w:rPr>
        <w:t>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  <w:spacing w:val="-3"/>
        </w:rPr>
        <w:t>n</w:t>
      </w:r>
      <w:r w:rsidR="00EE6D92" w:rsidRPr="004F36F8">
        <w:rPr>
          <w:rFonts w:ascii="Arial" w:eastAsia="Times New Roman" w:hAnsi="Arial"/>
        </w:rPr>
        <w:t>tries a</w:t>
      </w:r>
      <w:r w:rsidR="00EE6D92" w:rsidRPr="004F36F8">
        <w:rPr>
          <w:rFonts w:ascii="Arial" w:eastAsia="Times New Roman" w:hAnsi="Arial"/>
          <w:spacing w:val="-1"/>
        </w:rPr>
        <w:t>pp</w:t>
      </w:r>
      <w:r w:rsidR="00EE6D92" w:rsidRPr="004F36F8">
        <w:rPr>
          <w:rFonts w:ascii="Arial" w:eastAsia="Times New Roman" w:hAnsi="Arial"/>
        </w:rPr>
        <w:t>lica</w:t>
      </w:r>
      <w:r w:rsidR="00EE6D92" w:rsidRPr="004F36F8">
        <w:rPr>
          <w:rFonts w:ascii="Arial" w:eastAsia="Times New Roman" w:hAnsi="Arial"/>
          <w:spacing w:val="-1"/>
        </w:rPr>
        <w:t>b</w:t>
      </w:r>
      <w:r w:rsidR="00EE6D92" w:rsidRPr="004F36F8">
        <w:rPr>
          <w:rFonts w:ascii="Arial" w:eastAsia="Times New Roman" w:hAnsi="Arial"/>
        </w:rPr>
        <w:t>le</w:t>
      </w:r>
      <w:r w:rsidR="00EE6D92" w:rsidRPr="004F36F8">
        <w:rPr>
          <w:rFonts w:ascii="Arial" w:eastAsia="Times New Roman" w:hAnsi="Arial"/>
          <w:spacing w:val="-2"/>
        </w:rPr>
        <w:t xml:space="preserve"> t</w:t>
      </w:r>
      <w:r w:rsidR="00EE6D92" w:rsidRPr="004F36F8">
        <w:rPr>
          <w:rFonts w:ascii="Arial" w:eastAsia="Times New Roman" w:hAnsi="Arial"/>
        </w:rPr>
        <w:t>o</w:t>
      </w:r>
      <w:r w:rsidR="00EE6D92" w:rsidRPr="004F36F8">
        <w:rPr>
          <w:rFonts w:ascii="Arial" w:eastAsia="Times New Roman" w:hAnsi="Arial"/>
          <w:spacing w:val="1"/>
        </w:rPr>
        <w:t xml:space="preserve"> 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 s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  <w:spacing w:val="-3"/>
        </w:rPr>
        <w:t>d</w:t>
      </w:r>
      <w:r w:rsidR="00EE6D92" w:rsidRPr="004F36F8">
        <w:rPr>
          <w:rFonts w:ascii="Arial" w:eastAsia="Times New Roman" w:hAnsi="Arial"/>
        </w:rPr>
        <w:t>y?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EE6D92" w:rsidRPr="00E77994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EE6D92" w:rsidRDefault="00EE6D92" w:rsidP="00EE6D92">
      <w:pPr>
        <w:widowControl w:val="0"/>
        <w:autoSpaceDE w:val="0"/>
        <w:autoSpaceDN w:val="0"/>
        <w:adjustRightInd w:val="0"/>
        <w:spacing w:before="57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57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If Yes, </w:t>
      </w:r>
      <w:r w:rsidRPr="004F36F8">
        <w:rPr>
          <w:rFonts w:ascii="Arial" w:eastAsia="Times New Roman" w:hAnsi="Arial"/>
          <w:spacing w:val="-1"/>
        </w:rPr>
        <w:t>g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-2"/>
        </w:rPr>
        <w:t>v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-1"/>
        </w:rPr>
        <w:t>d</w:t>
      </w:r>
      <w:r w:rsidRPr="004F36F8">
        <w:rPr>
          <w:rFonts w:ascii="Arial" w:eastAsia="Times New Roman" w:hAnsi="Arial"/>
          <w:spacing w:val="-2"/>
        </w:rPr>
        <w:t>e</w:t>
      </w:r>
      <w:r w:rsidRPr="004F36F8">
        <w:rPr>
          <w:rFonts w:ascii="Arial" w:eastAsia="Times New Roman" w:hAnsi="Arial"/>
        </w:rPr>
        <w:t>tail</w:t>
      </w:r>
      <w:r w:rsidRPr="004F36F8">
        <w:rPr>
          <w:rFonts w:ascii="Arial" w:eastAsia="Times New Roman" w:hAnsi="Arial"/>
          <w:spacing w:val="1"/>
        </w:rPr>
        <w:t>s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If </w:t>
      </w:r>
      <w:r w:rsidRPr="004F36F8">
        <w:rPr>
          <w:rFonts w:ascii="Arial" w:eastAsia="Times New Roman" w:hAnsi="Arial"/>
          <w:spacing w:val="-1"/>
        </w:rPr>
        <w:t>N</w:t>
      </w:r>
      <w:r>
        <w:rPr>
          <w:rFonts w:ascii="Arial" w:eastAsia="Times New Roman" w:hAnsi="Arial"/>
        </w:rPr>
        <w:t>o,</w:t>
      </w:r>
      <w:r w:rsidRPr="004F36F8">
        <w:rPr>
          <w:rFonts w:ascii="Arial" w:eastAsia="Times New Roman" w:hAnsi="Arial"/>
        </w:rPr>
        <w:t xml:space="preserve"> Expl</w:t>
      </w:r>
      <w:r w:rsidRPr="004F36F8">
        <w:rPr>
          <w:rFonts w:ascii="Arial" w:eastAsia="Times New Roman" w:hAnsi="Arial"/>
          <w:spacing w:val="-1"/>
        </w:rPr>
        <w:t>a</w:t>
      </w:r>
      <w:r>
        <w:rPr>
          <w:rFonts w:ascii="Arial" w:eastAsia="Times New Roman" w:hAnsi="Arial"/>
        </w:rPr>
        <w:t>in.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9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B2F2C" w:rsidRPr="004F36F8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2.5</w:t>
      </w:r>
      <w:r w:rsidR="00EE6D92" w:rsidRPr="004F36F8">
        <w:rPr>
          <w:rFonts w:ascii="Arial" w:eastAsia="Times New Roman" w:hAnsi="Arial"/>
          <w:i/>
          <w:iCs/>
        </w:rPr>
        <w:t xml:space="preserve"> </w:t>
      </w:r>
      <w:r w:rsidR="00EE6D92">
        <w:rPr>
          <w:rFonts w:ascii="Arial" w:eastAsia="Times New Roman" w:hAnsi="Arial"/>
          <w:i/>
          <w:iCs/>
        </w:rPr>
        <w:tab/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1"/>
        </w:rPr>
        <w:t>v</w:t>
      </w:r>
      <w:r w:rsidR="00EE6D92" w:rsidRPr="004F36F8">
        <w:rPr>
          <w:rFonts w:ascii="Arial" w:eastAsia="Times New Roman" w:hAnsi="Arial"/>
        </w:rPr>
        <w:t xml:space="preserve">e </w:t>
      </w:r>
      <w:r w:rsidR="00EE6D92" w:rsidRPr="004F36F8">
        <w:rPr>
          <w:rFonts w:ascii="Arial" w:eastAsia="Times New Roman" w:hAnsi="Arial"/>
          <w:spacing w:val="-1"/>
        </w:rPr>
        <w:t>y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u tak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</w:rPr>
        <w:t>n i</w:t>
      </w:r>
      <w:r w:rsidR="00EE6D92" w:rsidRPr="004F36F8">
        <w:rPr>
          <w:rFonts w:ascii="Arial" w:eastAsia="Times New Roman" w:hAnsi="Arial"/>
          <w:spacing w:val="-3"/>
        </w:rPr>
        <w:t>n</w:t>
      </w:r>
      <w:r w:rsidR="00EE6D92" w:rsidRPr="004F36F8">
        <w:rPr>
          <w:rFonts w:ascii="Arial" w:eastAsia="Times New Roman" w:hAnsi="Arial"/>
        </w:rPr>
        <w:t>to consideration cu</w:t>
      </w:r>
      <w:r w:rsidR="00EE6D92" w:rsidRPr="004F36F8">
        <w:rPr>
          <w:rFonts w:ascii="Arial" w:eastAsia="Times New Roman" w:hAnsi="Arial"/>
          <w:spacing w:val="-1"/>
        </w:rPr>
        <w:t>l</w:t>
      </w:r>
      <w:r w:rsidR="00EE6D92" w:rsidRPr="004F36F8">
        <w:rPr>
          <w:rFonts w:ascii="Arial" w:eastAsia="Times New Roman" w:hAnsi="Arial"/>
        </w:rPr>
        <w:t>tur</w:t>
      </w:r>
      <w:r w:rsidR="00EE6D92" w:rsidRPr="004F36F8">
        <w:rPr>
          <w:rFonts w:ascii="Arial" w:eastAsia="Times New Roman" w:hAnsi="Arial"/>
          <w:spacing w:val="-1"/>
        </w:rPr>
        <w:t>a</w:t>
      </w:r>
      <w:r w:rsidR="00EE6D92" w:rsidRPr="004F36F8">
        <w:rPr>
          <w:rFonts w:ascii="Arial" w:eastAsia="Times New Roman" w:hAnsi="Arial"/>
        </w:rPr>
        <w:t>l 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d </w:t>
      </w:r>
      <w:r w:rsidR="00EE6D92" w:rsidRPr="004F36F8">
        <w:rPr>
          <w:rFonts w:ascii="Arial" w:eastAsia="Times New Roman" w:hAnsi="Arial"/>
          <w:spacing w:val="-2"/>
        </w:rPr>
        <w:t>s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cial </w:t>
      </w:r>
      <w:r w:rsidR="00EE6D92" w:rsidRPr="004F36F8">
        <w:rPr>
          <w:rFonts w:ascii="Arial" w:eastAsia="Times New Roman" w:hAnsi="Arial"/>
          <w:spacing w:val="-2"/>
        </w:rPr>
        <w:t>c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st</w:t>
      </w:r>
      <w:r w:rsidR="00EE6D92" w:rsidRPr="004F36F8">
        <w:rPr>
          <w:rFonts w:ascii="Arial" w:eastAsia="Times New Roman" w:hAnsi="Arial"/>
          <w:spacing w:val="-1"/>
        </w:rPr>
        <w:t>o</w:t>
      </w:r>
      <w:r w:rsidR="00EE6D92" w:rsidRPr="004F36F8">
        <w:rPr>
          <w:rFonts w:ascii="Arial" w:eastAsia="Times New Roman" w:hAnsi="Arial"/>
          <w:spacing w:val="1"/>
        </w:rPr>
        <w:t>m</w:t>
      </w:r>
      <w:r w:rsidR="00EE6D92" w:rsidRPr="004F36F8">
        <w:rPr>
          <w:rFonts w:ascii="Arial" w:eastAsia="Times New Roman" w:hAnsi="Arial"/>
          <w:spacing w:val="2"/>
        </w:rPr>
        <w:t>s</w:t>
      </w:r>
      <w:r w:rsidR="00EE6D92">
        <w:rPr>
          <w:rFonts w:ascii="Arial" w:eastAsia="Times New Roman" w:hAnsi="Arial"/>
        </w:rPr>
        <w:t>,</w:t>
      </w:r>
      <w:r w:rsidR="00EE6D92" w:rsidRPr="004F36F8">
        <w:rPr>
          <w:rFonts w:ascii="Arial" w:eastAsia="Times New Roman" w:hAnsi="Arial"/>
          <w:spacing w:val="-1"/>
        </w:rPr>
        <w:t xml:space="preserve"> practices, and</w:t>
      </w:r>
      <w:r w:rsidR="00EE6D92" w:rsidRPr="004F36F8">
        <w:rPr>
          <w:rFonts w:ascii="Arial" w:eastAsia="Times New Roman" w:hAnsi="Arial"/>
        </w:rPr>
        <w:t xml:space="preserve">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3"/>
        </w:rPr>
        <w:t>b</w:t>
      </w:r>
      <w:r w:rsidR="00EE6D92" w:rsidRPr="004F36F8">
        <w:rPr>
          <w:rFonts w:ascii="Arial" w:eastAsia="Times New Roman" w:hAnsi="Arial"/>
          <w:spacing w:val="1"/>
        </w:rPr>
        <w:t>oo</w:t>
      </w:r>
      <w:r w:rsidR="00EE6D92" w:rsidRPr="004F36F8">
        <w:rPr>
          <w:rFonts w:ascii="Arial" w:eastAsia="Times New Roman" w:hAnsi="Arial"/>
        </w:rPr>
        <w:t>s in Sri</w:t>
      </w:r>
      <w:r w:rsidR="00EE6D92">
        <w:rPr>
          <w:rFonts w:ascii="Arial" w:eastAsia="Times New Roman" w:hAnsi="Arial"/>
        </w:rPr>
        <w:t xml:space="preserve"> </w:t>
      </w:r>
      <w:r w:rsidR="00EE6D92" w:rsidRPr="004F36F8">
        <w:rPr>
          <w:rFonts w:ascii="Arial" w:eastAsia="Times New Roman" w:hAnsi="Arial"/>
          <w:spacing w:val="1"/>
        </w:rPr>
        <w:t>L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ka when </w:t>
      </w:r>
      <w:r w:rsidR="00EE6D92" w:rsidRPr="004F36F8">
        <w:rPr>
          <w:rFonts w:ascii="Arial" w:eastAsia="Times New Roman" w:hAnsi="Arial"/>
          <w:spacing w:val="-1"/>
        </w:rPr>
        <w:t>d</w:t>
      </w:r>
      <w:r w:rsidR="00EE6D92" w:rsidRPr="004F36F8">
        <w:rPr>
          <w:rFonts w:ascii="Arial" w:eastAsia="Times New Roman" w:hAnsi="Arial"/>
        </w:rPr>
        <w:t>esig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g</w:t>
      </w:r>
      <w:r w:rsidR="00EE6D92" w:rsidRPr="004F36F8">
        <w:rPr>
          <w:rFonts w:ascii="Arial" w:eastAsia="Times New Roman" w:hAnsi="Arial"/>
          <w:spacing w:val="-1"/>
        </w:rPr>
        <w:t xml:space="preserve"> y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r s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ud</w:t>
      </w:r>
      <w:r w:rsidR="00EE6D92" w:rsidRPr="004F36F8">
        <w:rPr>
          <w:rFonts w:ascii="Arial" w:eastAsia="Times New Roman" w:hAnsi="Arial"/>
        </w:rPr>
        <w:t>y?</w:t>
      </w:r>
    </w:p>
    <w:p w:rsidR="00EE6D92" w:rsidRDefault="00EE6D92" w:rsidP="00EE6D92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EE6D92" w:rsidRPr="00E77994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Yes/No</w:t>
      </w:r>
      <w:r w:rsidRPr="004F36F8">
        <w:rPr>
          <w:rFonts w:ascii="Arial" w:eastAsia="Times New Roman" w:hAnsi="Arial"/>
        </w:rPr>
        <w:t xml:space="preserve"> </w:t>
      </w:r>
      <w:r w:rsidRPr="004F36F8">
        <w:rPr>
          <w:rFonts w:ascii="Arial" w:eastAsia="Times New Roman" w:hAnsi="Arial"/>
          <w:spacing w:val="-2"/>
        </w:rPr>
        <w:t>E</w:t>
      </w:r>
      <w:r w:rsidRPr="004F36F8">
        <w:rPr>
          <w:rFonts w:ascii="Arial" w:eastAsia="Times New Roman" w:hAnsi="Arial"/>
        </w:rPr>
        <w:t>xp</w:t>
      </w:r>
      <w:r w:rsidRPr="004F36F8">
        <w:rPr>
          <w:rFonts w:ascii="Arial" w:eastAsia="Times New Roman" w:hAnsi="Arial"/>
          <w:spacing w:val="-1"/>
        </w:rPr>
        <w:t>l</w:t>
      </w:r>
      <w:r w:rsidRPr="004F36F8">
        <w:rPr>
          <w:rFonts w:ascii="Arial" w:eastAsia="Times New Roman" w:hAnsi="Arial"/>
        </w:rPr>
        <w:t>ain</w:t>
      </w:r>
      <w:r w:rsidRPr="004F36F8">
        <w:rPr>
          <w:rFonts w:ascii="Arial" w:eastAsia="Times New Roman" w:hAnsi="Arial"/>
        </w:rPr>
        <w:t>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10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403933" w:rsidRDefault="00403933" w:rsidP="00EE6D92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  <w:iCs/>
          <w:spacing w:val="1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2.6</w:t>
      </w:r>
      <w:r w:rsidR="00EE6D92">
        <w:rPr>
          <w:rFonts w:ascii="Arial" w:eastAsia="Times New Roman" w:hAnsi="Arial"/>
          <w:i/>
          <w:iCs/>
        </w:rPr>
        <w:tab/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1"/>
        </w:rPr>
        <w:t>r</w:t>
      </w:r>
      <w:r w:rsidR="00EE6D92" w:rsidRPr="004F36F8">
        <w:rPr>
          <w:rFonts w:ascii="Arial" w:eastAsia="Times New Roman" w:hAnsi="Arial"/>
        </w:rPr>
        <w:t>e the an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  <w:spacing w:val="1"/>
        </w:rPr>
        <w:t>m</w:t>
      </w:r>
      <w:r w:rsidR="00EE6D92" w:rsidRPr="004F36F8">
        <w:rPr>
          <w:rFonts w:ascii="Arial" w:eastAsia="Times New Roman" w:hAnsi="Arial"/>
        </w:rPr>
        <w:t xml:space="preserve">als 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  <w:spacing w:val="-2"/>
        </w:rPr>
        <w:t>s</w:t>
      </w:r>
      <w:r w:rsidR="00EE6D92" w:rsidRPr="004F36F8">
        <w:rPr>
          <w:rFonts w:ascii="Arial" w:eastAsia="Times New Roman" w:hAnsi="Arial"/>
        </w:rPr>
        <w:t xml:space="preserve">ed 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</w:rPr>
        <w:t xml:space="preserve">n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 stu</w:t>
      </w:r>
      <w:r w:rsidR="00EE6D92" w:rsidRPr="004F36F8">
        <w:rPr>
          <w:rFonts w:ascii="Arial" w:eastAsia="Times New Roman" w:hAnsi="Arial"/>
          <w:spacing w:val="-4"/>
        </w:rPr>
        <w:t>d</w:t>
      </w:r>
      <w:r w:rsidR="00EE6D92" w:rsidRPr="004F36F8">
        <w:rPr>
          <w:rFonts w:ascii="Arial" w:eastAsia="Times New Roman" w:hAnsi="Arial"/>
        </w:rPr>
        <w:t>y r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  <w:spacing w:val="-2"/>
        </w:rPr>
        <w:t>c</w:t>
      </w:r>
      <w:r w:rsidR="00EE6D92" w:rsidRPr="004F36F8">
        <w:rPr>
          <w:rFonts w:ascii="Arial" w:eastAsia="Times New Roman" w:hAnsi="Arial"/>
        </w:rPr>
        <w:t>ei</w:t>
      </w:r>
      <w:r w:rsidR="00EE6D92" w:rsidRPr="004F36F8">
        <w:rPr>
          <w:rFonts w:ascii="Arial" w:eastAsia="Times New Roman" w:hAnsi="Arial"/>
          <w:spacing w:val="1"/>
        </w:rPr>
        <w:t>v</w:t>
      </w:r>
      <w:r w:rsidR="00EE6D92" w:rsidRPr="004F36F8">
        <w:rPr>
          <w:rFonts w:ascii="Arial" w:eastAsia="Times New Roman" w:hAnsi="Arial"/>
        </w:rPr>
        <w:t>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g the </w:t>
      </w:r>
      <w:r w:rsidR="00EE6D92" w:rsidRPr="004F36F8">
        <w:rPr>
          <w:rFonts w:ascii="Arial" w:eastAsia="Times New Roman" w:hAnsi="Arial"/>
          <w:spacing w:val="-3"/>
        </w:rPr>
        <w:t>b</w:t>
      </w:r>
      <w:r w:rsidR="00EE6D92" w:rsidRPr="004F36F8">
        <w:rPr>
          <w:rFonts w:ascii="Arial" w:eastAsia="Times New Roman" w:hAnsi="Arial"/>
        </w:rPr>
        <w:t>est c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r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 xml:space="preserve">ent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>ea</w:t>
      </w:r>
      <w:r w:rsidR="00EE6D92" w:rsidRPr="004F36F8">
        <w:rPr>
          <w:rFonts w:ascii="Arial" w:eastAsia="Times New Roman" w:hAnsi="Arial"/>
          <w:spacing w:val="-2"/>
        </w:rPr>
        <w:t>t</w:t>
      </w:r>
      <w:r w:rsidR="00EE6D92" w:rsidRPr="004F36F8">
        <w:rPr>
          <w:rFonts w:ascii="Arial" w:eastAsia="Times New Roman" w:hAnsi="Arial"/>
          <w:spacing w:val="1"/>
        </w:rPr>
        <w:t>m</w:t>
      </w:r>
      <w:r w:rsidR="00EE6D92" w:rsidRPr="004F36F8">
        <w:rPr>
          <w:rFonts w:ascii="Arial" w:eastAsia="Times New Roman" w:hAnsi="Arial"/>
        </w:rPr>
        <w:t xml:space="preserve">ent as </w:t>
      </w:r>
      <w:r w:rsidR="00EE6D92" w:rsidRPr="004F36F8">
        <w:rPr>
          <w:rFonts w:ascii="Arial" w:eastAsia="Times New Roman" w:hAnsi="Arial"/>
          <w:spacing w:val="-3"/>
        </w:rPr>
        <w:t>p</w:t>
      </w:r>
      <w:r w:rsidR="00EE6D92" w:rsidRPr="004F36F8">
        <w:rPr>
          <w:rFonts w:ascii="Arial" w:eastAsia="Times New Roman" w:hAnsi="Arial"/>
        </w:rPr>
        <w:t xml:space="preserve">art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f the p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2"/>
        </w:rPr>
        <w:t>t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l?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9" w:line="19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EE6D92" w:rsidRPr="00E77994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If </w:t>
      </w:r>
      <w:r w:rsidRPr="004F36F8">
        <w:rPr>
          <w:rFonts w:ascii="Arial" w:eastAsia="Times New Roman" w:hAnsi="Arial"/>
          <w:spacing w:val="-1"/>
        </w:rPr>
        <w:t>N</w:t>
      </w:r>
      <w:r>
        <w:rPr>
          <w:rFonts w:ascii="Arial" w:eastAsia="Times New Roman" w:hAnsi="Arial"/>
        </w:rPr>
        <w:t>o,</w:t>
      </w:r>
      <w:r w:rsidRPr="004F36F8">
        <w:rPr>
          <w:rFonts w:ascii="Arial" w:eastAsia="Times New Roman" w:hAnsi="Arial"/>
        </w:rPr>
        <w:t xml:space="preserve"> </w:t>
      </w:r>
      <w:r w:rsidRPr="004F36F8">
        <w:rPr>
          <w:rFonts w:ascii="Arial" w:eastAsia="Times New Roman" w:hAnsi="Arial"/>
          <w:spacing w:val="1"/>
        </w:rPr>
        <w:t>e</w:t>
      </w:r>
      <w:r w:rsidRPr="004F36F8">
        <w:rPr>
          <w:rFonts w:ascii="Arial" w:eastAsia="Times New Roman" w:hAnsi="Arial"/>
          <w:spacing w:val="-1"/>
        </w:rPr>
        <w:t>x</w:t>
      </w:r>
      <w:r w:rsidRPr="004F36F8">
        <w:rPr>
          <w:rFonts w:ascii="Arial" w:eastAsia="Times New Roman" w:hAnsi="Arial"/>
        </w:rPr>
        <w:t>pl</w:t>
      </w:r>
      <w:r w:rsidRPr="004F36F8">
        <w:rPr>
          <w:rFonts w:ascii="Arial" w:eastAsia="Times New Roman" w:hAnsi="Arial"/>
          <w:spacing w:val="-1"/>
        </w:rPr>
        <w:t>a</w:t>
      </w:r>
      <w:r w:rsidRPr="004F36F8">
        <w:rPr>
          <w:rFonts w:ascii="Arial" w:eastAsia="Times New Roman" w:hAnsi="Arial"/>
        </w:rPr>
        <w:t>in why.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1" w:line="150" w:lineRule="exact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Default="00EE6D92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EE6D92" w:rsidRPr="00225EA5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2.7</w:t>
      </w:r>
      <w:r w:rsidR="00EE6D92" w:rsidRPr="00225EA5">
        <w:rPr>
          <w:rFonts w:ascii="Arial" w:eastAsia="Times New Roman" w:hAnsi="Arial"/>
          <w:i/>
          <w:iCs/>
          <w:spacing w:val="1"/>
        </w:rPr>
        <w:t xml:space="preserve"> </w:t>
      </w:r>
      <w:r w:rsidR="00EE6D92" w:rsidRPr="00225EA5">
        <w:rPr>
          <w:rFonts w:ascii="Arial" w:eastAsia="Times New Roman" w:hAnsi="Arial"/>
          <w:i/>
          <w:iCs/>
          <w:spacing w:val="1"/>
        </w:rPr>
        <w:tab/>
      </w:r>
      <w:r w:rsidR="00EE6D92" w:rsidRPr="00225EA5">
        <w:rPr>
          <w:rFonts w:ascii="Arial" w:eastAsia="Times New Roman" w:hAnsi="Arial"/>
          <w:spacing w:val="-3"/>
        </w:rPr>
        <w:t>H</w:t>
      </w:r>
      <w:r w:rsidR="00EE6D92" w:rsidRPr="00225EA5">
        <w:rPr>
          <w:rFonts w:ascii="Arial" w:eastAsia="Times New Roman" w:hAnsi="Arial"/>
          <w:spacing w:val="1"/>
        </w:rPr>
        <w:t>o</w:t>
      </w:r>
      <w:r w:rsidR="00EE6D92" w:rsidRPr="00225EA5">
        <w:rPr>
          <w:rFonts w:ascii="Arial" w:eastAsia="Times New Roman" w:hAnsi="Arial"/>
        </w:rPr>
        <w:t>w will the ri</w:t>
      </w:r>
      <w:r w:rsidR="00EE6D92" w:rsidRPr="00225EA5">
        <w:rPr>
          <w:rFonts w:ascii="Arial" w:eastAsia="Times New Roman" w:hAnsi="Arial"/>
          <w:spacing w:val="-1"/>
        </w:rPr>
        <w:t>gh</w:t>
      </w:r>
      <w:r w:rsidR="00EE6D92" w:rsidRPr="00225EA5">
        <w:rPr>
          <w:rFonts w:ascii="Arial" w:eastAsia="Times New Roman" w:hAnsi="Arial"/>
        </w:rPr>
        <w:t xml:space="preserve">ts </w:t>
      </w:r>
      <w:r w:rsidR="00EE6D92" w:rsidRPr="00225EA5">
        <w:rPr>
          <w:rFonts w:ascii="Arial" w:eastAsia="Times New Roman" w:hAnsi="Arial"/>
          <w:spacing w:val="-2"/>
        </w:rPr>
        <w:t>t</w:t>
      </w:r>
      <w:r w:rsidR="00EE6D92" w:rsidRPr="00225EA5">
        <w:rPr>
          <w:rFonts w:ascii="Arial" w:eastAsia="Times New Roman" w:hAnsi="Arial"/>
        </w:rPr>
        <w:t xml:space="preserve">o </w:t>
      </w:r>
      <w:r w:rsidR="00EE6D92" w:rsidRPr="00225EA5">
        <w:rPr>
          <w:rFonts w:ascii="Arial" w:eastAsia="Times New Roman" w:hAnsi="Arial"/>
          <w:spacing w:val="1"/>
        </w:rPr>
        <w:t>i</w:t>
      </w:r>
      <w:r w:rsidR="00EE6D92" w:rsidRPr="00225EA5">
        <w:rPr>
          <w:rFonts w:ascii="Arial" w:eastAsia="Times New Roman" w:hAnsi="Arial"/>
          <w:spacing w:val="-1"/>
        </w:rPr>
        <w:t>n</w:t>
      </w:r>
      <w:r w:rsidR="00EE6D92" w:rsidRPr="00225EA5">
        <w:rPr>
          <w:rFonts w:ascii="Arial" w:eastAsia="Times New Roman" w:hAnsi="Arial"/>
        </w:rPr>
        <w:t>t</w:t>
      </w:r>
      <w:r w:rsidR="00EE6D92" w:rsidRPr="00225EA5">
        <w:rPr>
          <w:rFonts w:ascii="Arial" w:eastAsia="Times New Roman" w:hAnsi="Arial"/>
          <w:spacing w:val="1"/>
        </w:rPr>
        <w:t>e</w:t>
      </w:r>
      <w:r w:rsidR="00EE6D92" w:rsidRPr="00225EA5">
        <w:rPr>
          <w:rFonts w:ascii="Arial" w:eastAsia="Times New Roman" w:hAnsi="Arial"/>
        </w:rPr>
        <w:t>llec</w:t>
      </w:r>
      <w:r w:rsidR="00EE6D92" w:rsidRPr="00225EA5">
        <w:rPr>
          <w:rFonts w:ascii="Arial" w:eastAsia="Times New Roman" w:hAnsi="Arial"/>
          <w:spacing w:val="1"/>
        </w:rPr>
        <w:t>t</w:t>
      </w:r>
      <w:r w:rsidR="00EE6D92" w:rsidRPr="00225EA5">
        <w:rPr>
          <w:rFonts w:ascii="Arial" w:eastAsia="Times New Roman" w:hAnsi="Arial"/>
          <w:spacing w:val="-1"/>
        </w:rPr>
        <w:t>u</w:t>
      </w:r>
      <w:r w:rsidR="00EE6D92" w:rsidRPr="00225EA5">
        <w:rPr>
          <w:rFonts w:ascii="Arial" w:eastAsia="Times New Roman" w:hAnsi="Arial"/>
        </w:rPr>
        <w:t xml:space="preserve">al </w:t>
      </w:r>
      <w:r w:rsidR="00EE6D92" w:rsidRPr="00225EA5">
        <w:rPr>
          <w:rFonts w:ascii="Arial" w:eastAsia="Times New Roman" w:hAnsi="Arial"/>
          <w:spacing w:val="-1"/>
        </w:rPr>
        <w:t>p</w:t>
      </w:r>
      <w:r w:rsidR="00EE6D92" w:rsidRPr="00225EA5">
        <w:rPr>
          <w:rFonts w:ascii="Arial" w:eastAsia="Times New Roman" w:hAnsi="Arial"/>
          <w:spacing w:val="-3"/>
        </w:rPr>
        <w:t>r</w:t>
      </w:r>
      <w:r w:rsidR="00EE6D92" w:rsidRPr="00225EA5">
        <w:rPr>
          <w:rFonts w:ascii="Arial" w:eastAsia="Times New Roman" w:hAnsi="Arial"/>
          <w:spacing w:val="1"/>
        </w:rPr>
        <w:t>o</w:t>
      </w:r>
      <w:r w:rsidR="00EE6D92" w:rsidRPr="00225EA5">
        <w:rPr>
          <w:rFonts w:ascii="Arial" w:eastAsia="Times New Roman" w:hAnsi="Arial"/>
          <w:spacing w:val="-1"/>
        </w:rPr>
        <w:t>p</w:t>
      </w:r>
      <w:r w:rsidR="00EE6D92" w:rsidRPr="00225EA5">
        <w:rPr>
          <w:rFonts w:ascii="Arial" w:eastAsia="Times New Roman" w:hAnsi="Arial"/>
        </w:rPr>
        <w:t>e</w:t>
      </w:r>
      <w:r w:rsidR="00EE6D92" w:rsidRPr="00225EA5">
        <w:rPr>
          <w:rFonts w:ascii="Arial" w:eastAsia="Times New Roman" w:hAnsi="Arial"/>
          <w:spacing w:val="-2"/>
        </w:rPr>
        <w:t>r</w:t>
      </w:r>
      <w:r w:rsidR="00EE6D92" w:rsidRPr="00225EA5">
        <w:rPr>
          <w:rFonts w:ascii="Arial" w:eastAsia="Times New Roman" w:hAnsi="Arial"/>
        </w:rPr>
        <w:t>ty be s</w:t>
      </w:r>
      <w:r w:rsidR="00EE6D92" w:rsidRPr="00225EA5">
        <w:rPr>
          <w:rFonts w:ascii="Arial" w:eastAsia="Times New Roman" w:hAnsi="Arial"/>
          <w:spacing w:val="-3"/>
        </w:rPr>
        <w:t>h</w:t>
      </w:r>
      <w:r w:rsidR="00EE6D92" w:rsidRPr="00225EA5">
        <w:rPr>
          <w:rFonts w:ascii="Arial" w:eastAsia="Times New Roman" w:hAnsi="Arial"/>
        </w:rPr>
        <w:t>are</w:t>
      </w:r>
      <w:r w:rsidR="00EE6D92" w:rsidRPr="00225EA5">
        <w:rPr>
          <w:rFonts w:ascii="Arial" w:eastAsia="Times New Roman" w:hAnsi="Arial"/>
          <w:spacing w:val="-1"/>
        </w:rPr>
        <w:t>d</w:t>
      </w:r>
      <w:r w:rsidR="00EE6D92" w:rsidRPr="00225EA5">
        <w:rPr>
          <w:rFonts w:ascii="Arial" w:eastAsia="Times New Roman" w:hAnsi="Arial"/>
        </w:rPr>
        <w:t xml:space="preserve">? </w:t>
      </w:r>
    </w:p>
    <w:p w:rsidR="00EE6D92" w:rsidRPr="00225EA5" w:rsidRDefault="00EE6D92" w:rsidP="00EE6D92">
      <w:pPr>
        <w:widowControl w:val="0"/>
        <w:autoSpaceDE w:val="0"/>
        <w:autoSpaceDN w:val="0"/>
        <w:adjustRightInd w:val="0"/>
        <w:spacing w:before="9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EE6D92" w:rsidRPr="00225EA5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EE6D92" w:rsidRPr="00225EA5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225EA5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225EA5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225EA5" w:rsidRDefault="00EE6D92" w:rsidP="00EE6D92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iCs/>
          <w:spacing w:val="1"/>
        </w:rPr>
      </w:pPr>
    </w:p>
    <w:p w:rsidR="00EE6D92" w:rsidRPr="00225EA5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2.8</w:t>
      </w:r>
      <w:r w:rsidR="00EE6D92" w:rsidRPr="00225EA5">
        <w:rPr>
          <w:rFonts w:ascii="Arial" w:eastAsia="Times New Roman" w:hAnsi="Arial"/>
          <w:i/>
          <w:iCs/>
          <w:spacing w:val="1"/>
        </w:rPr>
        <w:tab/>
      </w:r>
      <w:r w:rsidR="00EE6D92" w:rsidRPr="00225EA5">
        <w:rPr>
          <w:rFonts w:ascii="Arial" w:eastAsia="Times New Roman" w:hAnsi="Arial"/>
          <w:i/>
          <w:iCs/>
        </w:rPr>
        <w:t xml:space="preserve"> </w:t>
      </w:r>
      <w:r w:rsidR="00EE6D92" w:rsidRPr="00225EA5">
        <w:rPr>
          <w:rFonts w:ascii="Arial" w:eastAsia="Times New Roman" w:hAnsi="Arial"/>
        </w:rPr>
        <w:t>Will a</w:t>
      </w:r>
      <w:r w:rsidR="00EE6D92" w:rsidRPr="00225EA5">
        <w:rPr>
          <w:rFonts w:ascii="Arial" w:eastAsia="Times New Roman" w:hAnsi="Arial"/>
          <w:spacing w:val="-1"/>
        </w:rPr>
        <w:t>n</w:t>
      </w:r>
      <w:r w:rsidR="00EE6D92" w:rsidRPr="00225EA5">
        <w:rPr>
          <w:rFonts w:ascii="Arial" w:eastAsia="Times New Roman" w:hAnsi="Arial"/>
        </w:rPr>
        <w:t xml:space="preserve">y </w:t>
      </w:r>
      <w:r w:rsidR="00EE6D92" w:rsidRPr="00225EA5">
        <w:rPr>
          <w:rFonts w:ascii="Arial" w:eastAsia="Times New Roman" w:hAnsi="Arial"/>
          <w:spacing w:val="1"/>
        </w:rPr>
        <w:t>o</w:t>
      </w:r>
      <w:r w:rsidR="00EE6D92" w:rsidRPr="00225EA5">
        <w:rPr>
          <w:rFonts w:ascii="Arial" w:eastAsia="Times New Roman" w:hAnsi="Arial"/>
        </w:rPr>
        <w:t xml:space="preserve">f </w:t>
      </w:r>
      <w:r w:rsidR="00EE6D92" w:rsidRPr="00225EA5">
        <w:rPr>
          <w:rFonts w:ascii="Arial" w:eastAsia="Times New Roman" w:hAnsi="Arial"/>
          <w:spacing w:val="1"/>
        </w:rPr>
        <w:t>t</w:t>
      </w:r>
      <w:r w:rsidR="00EE6D92" w:rsidRPr="00225EA5">
        <w:rPr>
          <w:rFonts w:ascii="Arial" w:eastAsia="Times New Roman" w:hAnsi="Arial"/>
          <w:spacing w:val="-1"/>
        </w:rPr>
        <w:t>h</w:t>
      </w:r>
      <w:r w:rsidR="00EE6D92" w:rsidRPr="00225EA5">
        <w:rPr>
          <w:rFonts w:ascii="Arial" w:eastAsia="Times New Roman" w:hAnsi="Arial"/>
        </w:rPr>
        <w:t xml:space="preserve">e </w:t>
      </w:r>
      <w:r w:rsidR="00EE6D92" w:rsidRPr="00225EA5">
        <w:rPr>
          <w:rFonts w:ascii="Arial" w:eastAsia="Times New Roman" w:hAnsi="Arial"/>
          <w:spacing w:val="-1"/>
        </w:rPr>
        <w:t>d</w:t>
      </w:r>
      <w:r w:rsidR="00EE6D92" w:rsidRPr="00225EA5">
        <w:rPr>
          <w:rFonts w:ascii="Arial" w:eastAsia="Times New Roman" w:hAnsi="Arial"/>
          <w:spacing w:val="-3"/>
        </w:rPr>
        <w:t>a</w:t>
      </w:r>
      <w:r w:rsidR="00EE6D92" w:rsidRPr="00225EA5">
        <w:rPr>
          <w:rFonts w:ascii="Arial" w:eastAsia="Times New Roman" w:hAnsi="Arial"/>
        </w:rPr>
        <w:t>ta</w:t>
      </w:r>
      <w:r w:rsidR="00EE6D92" w:rsidRPr="00225EA5">
        <w:rPr>
          <w:rFonts w:ascii="Arial" w:eastAsia="Times New Roman" w:hAnsi="Arial"/>
          <w:spacing w:val="-1"/>
        </w:rPr>
        <w:t xml:space="preserve"> o</w:t>
      </w:r>
      <w:r w:rsidR="00EE6D92" w:rsidRPr="00225EA5">
        <w:rPr>
          <w:rFonts w:ascii="Arial" w:eastAsia="Times New Roman" w:hAnsi="Arial"/>
        </w:rPr>
        <w:t>r b</w:t>
      </w:r>
      <w:r w:rsidR="00EE6D92" w:rsidRPr="00225EA5">
        <w:rPr>
          <w:rFonts w:ascii="Arial" w:eastAsia="Times New Roman" w:hAnsi="Arial"/>
          <w:spacing w:val="-1"/>
        </w:rPr>
        <w:t>i</w:t>
      </w:r>
      <w:r w:rsidR="00EE6D92" w:rsidRPr="00225EA5">
        <w:rPr>
          <w:rFonts w:ascii="Arial" w:eastAsia="Times New Roman" w:hAnsi="Arial"/>
          <w:spacing w:val="1"/>
        </w:rPr>
        <w:t>o</w:t>
      </w:r>
      <w:r w:rsidR="00EE6D92" w:rsidRPr="00225EA5">
        <w:rPr>
          <w:rFonts w:ascii="Arial" w:eastAsia="Times New Roman" w:hAnsi="Arial"/>
        </w:rPr>
        <w:t>l</w:t>
      </w:r>
      <w:r w:rsidR="00EE6D92" w:rsidRPr="00225EA5">
        <w:rPr>
          <w:rFonts w:ascii="Arial" w:eastAsia="Times New Roman" w:hAnsi="Arial"/>
          <w:spacing w:val="1"/>
        </w:rPr>
        <w:t>o</w:t>
      </w:r>
      <w:r w:rsidR="00EE6D92" w:rsidRPr="00225EA5">
        <w:rPr>
          <w:rFonts w:ascii="Arial" w:eastAsia="Times New Roman" w:hAnsi="Arial"/>
          <w:spacing w:val="-1"/>
        </w:rPr>
        <w:t>g</w:t>
      </w:r>
      <w:r w:rsidR="00EE6D92" w:rsidRPr="00225EA5">
        <w:rPr>
          <w:rFonts w:ascii="Arial" w:eastAsia="Times New Roman" w:hAnsi="Arial"/>
        </w:rPr>
        <w:t>i</w:t>
      </w:r>
      <w:r w:rsidR="00EE6D92" w:rsidRPr="00225EA5">
        <w:rPr>
          <w:rFonts w:ascii="Arial" w:eastAsia="Times New Roman" w:hAnsi="Arial"/>
          <w:spacing w:val="-3"/>
        </w:rPr>
        <w:t>c</w:t>
      </w:r>
      <w:r w:rsidR="00EE6D92" w:rsidRPr="00225EA5">
        <w:rPr>
          <w:rFonts w:ascii="Arial" w:eastAsia="Times New Roman" w:hAnsi="Arial"/>
        </w:rPr>
        <w:t>al s</w:t>
      </w:r>
      <w:r w:rsidR="00EE6D92" w:rsidRPr="00225EA5">
        <w:rPr>
          <w:rFonts w:ascii="Arial" w:eastAsia="Times New Roman" w:hAnsi="Arial"/>
          <w:spacing w:val="-3"/>
        </w:rPr>
        <w:t>a</w:t>
      </w:r>
      <w:r w:rsidR="00EE6D92" w:rsidRPr="00225EA5">
        <w:rPr>
          <w:rFonts w:ascii="Arial" w:eastAsia="Times New Roman" w:hAnsi="Arial"/>
          <w:spacing w:val="1"/>
        </w:rPr>
        <w:t>m</w:t>
      </w:r>
      <w:r w:rsidR="00EE6D92" w:rsidRPr="00225EA5">
        <w:rPr>
          <w:rFonts w:ascii="Arial" w:eastAsia="Times New Roman" w:hAnsi="Arial"/>
          <w:spacing w:val="-1"/>
        </w:rPr>
        <w:t>p</w:t>
      </w:r>
      <w:r w:rsidR="00EE6D92" w:rsidRPr="00225EA5">
        <w:rPr>
          <w:rFonts w:ascii="Arial" w:eastAsia="Times New Roman" w:hAnsi="Arial"/>
        </w:rPr>
        <w:t xml:space="preserve">les be </w:t>
      </w:r>
      <w:r w:rsidR="00EE6D92" w:rsidRPr="00225EA5">
        <w:rPr>
          <w:rFonts w:ascii="Arial" w:eastAsia="Times New Roman" w:hAnsi="Arial"/>
          <w:spacing w:val="-2"/>
        </w:rPr>
        <w:t>t</w:t>
      </w:r>
      <w:r w:rsidR="00EE6D92" w:rsidRPr="00225EA5">
        <w:rPr>
          <w:rFonts w:ascii="Arial" w:eastAsia="Times New Roman" w:hAnsi="Arial"/>
        </w:rPr>
        <w:t>ra</w:t>
      </w:r>
      <w:r w:rsidR="00EE6D92" w:rsidRPr="00225EA5">
        <w:rPr>
          <w:rFonts w:ascii="Arial" w:eastAsia="Times New Roman" w:hAnsi="Arial"/>
          <w:spacing w:val="-1"/>
        </w:rPr>
        <w:t>n</w:t>
      </w:r>
      <w:r w:rsidR="00EE6D92" w:rsidRPr="00225EA5">
        <w:rPr>
          <w:rFonts w:ascii="Arial" w:eastAsia="Times New Roman" w:hAnsi="Arial"/>
        </w:rPr>
        <w:t xml:space="preserve">sferred </w:t>
      </w:r>
      <w:r w:rsidR="00EE6D92" w:rsidRPr="00225EA5">
        <w:rPr>
          <w:rFonts w:ascii="Arial" w:eastAsia="Times New Roman" w:hAnsi="Arial"/>
          <w:spacing w:val="1"/>
        </w:rPr>
        <w:t>o</w:t>
      </w:r>
      <w:r w:rsidR="00EE6D92" w:rsidRPr="00225EA5">
        <w:rPr>
          <w:rFonts w:ascii="Arial" w:eastAsia="Times New Roman" w:hAnsi="Arial"/>
          <w:spacing w:val="-1"/>
        </w:rPr>
        <w:t>v</w:t>
      </w:r>
      <w:r w:rsidR="00EE6D92" w:rsidRPr="00225EA5">
        <w:rPr>
          <w:rFonts w:ascii="Arial" w:eastAsia="Times New Roman" w:hAnsi="Arial"/>
        </w:rPr>
        <w:t>ers</w:t>
      </w:r>
      <w:r w:rsidR="00EE6D92" w:rsidRPr="00225EA5">
        <w:rPr>
          <w:rFonts w:ascii="Arial" w:eastAsia="Times New Roman" w:hAnsi="Arial"/>
          <w:spacing w:val="1"/>
        </w:rPr>
        <w:t>e</w:t>
      </w:r>
      <w:r w:rsidR="00EE6D92" w:rsidRPr="00225EA5">
        <w:rPr>
          <w:rFonts w:ascii="Arial" w:eastAsia="Times New Roman" w:hAnsi="Arial"/>
          <w:spacing w:val="-3"/>
        </w:rPr>
        <w:t>a</w:t>
      </w:r>
      <w:r w:rsidR="00EE6D92" w:rsidRPr="00225EA5">
        <w:rPr>
          <w:rFonts w:ascii="Arial" w:eastAsia="Times New Roman" w:hAnsi="Arial"/>
        </w:rPr>
        <w:t xml:space="preserve">s? </w:t>
      </w:r>
    </w:p>
    <w:p w:rsidR="00EE6D92" w:rsidRPr="00225EA5" w:rsidRDefault="00EE6D92" w:rsidP="00EE6D92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EE6D92" w:rsidRPr="00225EA5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D92" w:rsidRPr="00225EA5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225EA5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225EA5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225EA5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225EA5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225EA5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EE6D92" w:rsidRPr="00225EA5" w:rsidRDefault="00EE6D92" w:rsidP="00EE6D92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225EA5">
        <w:rPr>
          <w:rFonts w:ascii="Arial" w:eastAsia="Times New Roman" w:hAnsi="Arial"/>
        </w:rPr>
        <w:t>If Yes,</w:t>
      </w:r>
      <w:r w:rsidRPr="00225EA5">
        <w:rPr>
          <w:rFonts w:ascii="Arial" w:eastAsia="Times New Roman" w:hAnsi="Arial"/>
          <w:spacing w:val="-1"/>
        </w:rPr>
        <w:t xml:space="preserve"> </w:t>
      </w:r>
      <w:r w:rsidRPr="00225EA5">
        <w:rPr>
          <w:rFonts w:ascii="Arial" w:eastAsia="Times New Roman" w:hAnsi="Arial"/>
        </w:rPr>
        <w:t>d</w:t>
      </w:r>
      <w:r w:rsidRPr="00225EA5">
        <w:rPr>
          <w:rFonts w:ascii="Arial" w:eastAsia="Times New Roman" w:hAnsi="Arial"/>
          <w:spacing w:val="-2"/>
        </w:rPr>
        <w:t>e</w:t>
      </w:r>
      <w:r w:rsidRPr="00225EA5">
        <w:rPr>
          <w:rFonts w:ascii="Arial" w:eastAsia="Times New Roman" w:hAnsi="Arial"/>
        </w:rPr>
        <w:t>scr</w:t>
      </w:r>
      <w:r w:rsidRPr="00225EA5">
        <w:rPr>
          <w:rFonts w:ascii="Arial" w:eastAsia="Times New Roman" w:hAnsi="Arial"/>
          <w:spacing w:val="-1"/>
        </w:rPr>
        <w:t>i</w:t>
      </w:r>
      <w:r w:rsidRPr="00225EA5">
        <w:rPr>
          <w:rFonts w:ascii="Arial" w:eastAsia="Times New Roman" w:hAnsi="Arial"/>
        </w:rPr>
        <w:t>be t</w:t>
      </w:r>
      <w:r w:rsidRPr="00225EA5">
        <w:rPr>
          <w:rFonts w:ascii="Arial" w:eastAsia="Times New Roman" w:hAnsi="Arial"/>
          <w:spacing w:val="-3"/>
        </w:rPr>
        <w:t>h</w:t>
      </w:r>
      <w:r w:rsidRPr="00225EA5">
        <w:rPr>
          <w:rFonts w:ascii="Arial" w:eastAsia="Times New Roman" w:hAnsi="Arial"/>
        </w:rPr>
        <w:t>e fa</w:t>
      </w:r>
      <w:r w:rsidRPr="00225EA5">
        <w:rPr>
          <w:rFonts w:ascii="Arial" w:eastAsia="Times New Roman" w:hAnsi="Arial"/>
          <w:spacing w:val="-2"/>
        </w:rPr>
        <w:t>t</w:t>
      </w:r>
      <w:r w:rsidRPr="00225EA5">
        <w:rPr>
          <w:rFonts w:ascii="Arial" w:eastAsia="Times New Roman" w:hAnsi="Arial"/>
        </w:rPr>
        <w:t xml:space="preserve">e </w:t>
      </w:r>
      <w:r w:rsidRPr="00225EA5">
        <w:rPr>
          <w:rFonts w:ascii="Arial" w:eastAsia="Times New Roman" w:hAnsi="Arial"/>
          <w:spacing w:val="1"/>
        </w:rPr>
        <w:t>o</w:t>
      </w:r>
      <w:r w:rsidRPr="00225EA5">
        <w:rPr>
          <w:rFonts w:ascii="Arial" w:eastAsia="Times New Roman" w:hAnsi="Arial"/>
        </w:rPr>
        <w:t xml:space="preserve">f the data </w:t>
      </w:r>
      <w:r w:rsidRPr="00225EA5">
        <w:rPr>
          <w:rFonts w:ascii="Arial" w:eastAsia="Times New Roman" w:hAnsi="Arial"/>
          <w:spacing w:val="1"/>
        </w:rPr>
        <w:t>o</w:t>
      </w:r>
      <w:r w:rsidRPr="00225EA5">
        <w:rPr>
          <w:rFonts w:ascii="Arial" w:eastAsia="Times New Roman" w:hAnsi="Arial"/>
        </w:rPr>
        <w:t>r b</w:t>
      </w:r>
      <w:r w:rsidRPr="00225EA5">
        <w:rPr>
          <w:rFonts w:ascii="Arial" w:eastAsia="Times New Roman" w:hAnsi="Arial"/>
          <w:spacing w:val="-3"/>
        </w:rPr>
        <w:t>i</w:t>
      </w:r>
      <w:r w:rsidRPr="00225EA5">
        <w:rPr>
          <w:rFonts w:ascii="Arial" w:eastAsia="Times New Roman" w:hAnsi="Arial"/>
          <w:spacing w:val="1"/>
        </w:rPr>
        <w:t>o</w:t>
      </w:r>
      <w:r w:rsidRPr="00225EA5">
        <w:rPr>
          <w:rFonts w:ascii="Arial" w:eastAsia="Times New Roman" w:hAnsi="Arial"/>
        </w:rPr>
        <w:t>l</w:t>
      </w:r>
      <w:r w:rsidRPr="00225EA5">
        <w:rPr>
          <w:rFonts w:ascii="Arial" w:eastAsia="Times New Roman" w:hAnsi="Arial"/>
          <w:spacing w:val="1"/>
        </w:rPr>
        <w:t>o</w:t>
      </w:r>
      <w:r w:rsidRPr="00225EA5">
        <w:rPr>
          <w:rFonts w:ascii="Arial" w:eastAsia="Times New Roman" w:hAnsi="Arial"/>
          <w:spacing w:val="-1"/>
        </w:rPr>
        <w:t>g</w:t>
      </w:r>
      <w:r w:rsidRPr="00225EA5">
        <w:rPr>
          <w:rFonts w:ascii="Arial" w:eastAsia="Times New Roman" w:hAnsi="Arial"/>
        </w:rPr>
        <w:t>i</w:t>
      </w:r>
      <w:r w:rsidRPr="00225EA5">
        <w:rPr>
          <w:rFonts w:ascii="Arial" w:eastAsia="Times New Roman" w:hAnsi="Arial"/>
          <w:spacing w:val="-3"/>
        </w:rPr>
        <w:t>c</w:t>
      </w:r>
      <w:r w:rsidRPr="00225EA5">
        <w:rPr>
          <w:rFonts w:ascii="Arial" w:eastAsia="Times New Roman" w:hAnsi="Arial"/>
        </w:rPr>
        <w:t>al s</w:t>
      </w:r>
      <w:r w:rsidRPr="00225EA5">
        <w:rPr>
          <w:rFonts w:ascii="Arial" w:eastAsia="Times New Roman" w:hAnsi="Arial"/>
          <w:spacing w:val="-3"/>
        </w:rPr>
        <w:t>a</w:t>
      </w:r>
      <w:r w:rsidRPr="00225EA5">
        <w:rPr>
          <w:rFonts w:ascii="Arial" w:eastAsia="Times New Roman" w:hAnsi="Arial"/>
          <w:spacing w:val="1"/>
        </w:rPr>
        <w:t>m</w:t>
      </w:r>
      <w:r w:rsidRPr="00225EA5">
        <w:rPr>
          <w:rFonts w:ascii="Arial" w:eastAsia="Times New Roman" w:hAnsi="Arial"/>
          <w:spacing w:val="-3"/>
        </w:rPr>
        <w:t>p</w:t>
      </w:r>
      <w:r w:rsidRPr="00225EA5">
        <w:rPr>
          <w:rFonts w:ascii="Arial" w:eastAsia="Times New Roman" w:hAnsi="Arial"/>
        </w:rPr>
        <w:t xml:space="preserve">les </w:t>
      </w:r>
      <w:r w:rsidRPr="00225EA5">
        <w:rPr>
          <w:rFonts w:ascii="Arial" w:eastAsia="Times New Roman" w:hAnsi="Arial"/>
          <w:spacing w:val="1"/>
        </w:rPr>
        <w:t>o</w:t>
      </w:r>
      <w:r w:rsidRPr="00225EA5">
        <w:rPr>
          <w:rFonts w:ascii="Arial" w:eastAsia="Times New Roman" w:hAnsi="Arial"/>
        </w:rPr>
        <w:t xml:space="preserve">f </w:t>
      </w:r>
      <w:r w:rsidRPr="00225EA5">
        <w:rPr>
          <w:rFonts w:ascii="Arial" w:eastAsia="Times New Roman" w:hAnsi="Arial"/>
          <w:spacing w:val="1"/>
        </w:rPr>
        <w:t>t</w:t>
      </w:r>
      <w:r w:rsidRPr="00225EA5">
        <w:rPr>
          <w:rFonts w:ascii="Arial" w:eastAsia="Times New Roman" w:hAnsi="Arial"/>
          <w:spacing w:val="-1"/>
        </w:rPr>
        <w:t>h</w:t>
      </w:r>
      <w:r w:rsidRPr="00225EA5">
        <w:rPr>
          <w:rFonts w:ascii="Arial" w:eastAsia="Times New Roman" w:hAnsi="Arial"/>
        </w:rPr>
        <w:t>e stu</w:t>
      </w:r>
      <w:r w:rsidRPr="00225EA5">
        <w:rPr>
          <w:rFonts w:ascii="Arial" w:eastAsia="Times New Roman" w:hAnsi="Arial"/>
          <w:spacing w:val="-1"/>
        </w:rPr>
        <w:t>d</w:t>
      </w:r>
      <w:r w:rsidRPr="00225EA5">
        <w:rPr>
          <w:rFonts w:ascii="Arial" w:eastAsia="Times New Roman" w:hAnsi="Arial"/>
          <w:spacing w:val="5"/>
        </w:rPr>
        <w:t>y</w:t>
      </w:r>
      <w:r w:rsidRPr="00225EA5">
        <w:rPr>
          <w:rFonts w:ascii="Arial" w:eastAsia="Times New Roman" w:hAnsi="Arial"/>
        </w:rPr>
        <w:t>.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2" w:line="15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96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2.9</w:t>
      </w:r>
      <w:r w:rsidR="00EE6D9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EE6D92" w:rsidRPr="004F36F8">
        <w:rPr>
          <w:rFonts w:ascii="Arial" w:eastAsia="Times New Roman" w:hAnsi="Arial"/>
          <w:i/>
          <w:iCs/>
        </w:rPr>
        <w:t xml:space="preserve"> </w:t>
      </w:r>
      <w:r w:rsidR="00EE6D92">
        <w:rPr>
          <w:rFonts w:ascii="Arial" w:eastAsia="Times New Roman" w:hAnsi="Arial"/>
          <w:i/>
          <w:iCs/>
        </w:rPr>
        <w:tab/>
      </w:r>
      <w:r w:rsidR="00EE6D92" w:rsidRPr="004F36F8">
        <w:rPr>
          <w:rFonts w:ascii="Arial" w:eastAsia="Times New Roman" w:hAnsi="Arial"/>
          <w:spacing w:val="-1"/>
        </w:rPr>
        <w:t>Ho</w:t>
      </w:r>
      <w:r w:rsidR="00EE6D92" w:rsidRPr="004F36F8">
        <w:rPr>
          <w:rFonts w:ascii="Arial" w:eastAsia="Times New Roman" w:hAnsi="Arial"/>
        </w:rPr>
        <w:t xml:space="preserve">w will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 xml:space="preserve">e 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>es</w:t>
      </w:r>
      <w:r w:rsidR="00EE6D92" w:rsidRPr="004F36F8">
        <w:rPr>
          <w:rFonts w:ascii="Arial" w:eastAsia="Times New Roman" w:hAnsi="Arial"/>
          <w:spacing w:val="1"/>
        </w:rPr>
        <w:t>u</w:t>
      </w:r>
      <w:r w:rsidR="00EE6D92" w:rsidRPr="004F36F8">
        <w:rPr>
          <w:rFonts w:ascii="Arial" w:eastAsia="Times New Roman" w:hAnsi="Arial"/>
        </w:rPr>
        <w:t xml:space="preserve">lts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f res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</w:rPr>
        <w:t xml:space="preserve">arch </w:t>
      </w:r>
      <w:r w:rsidR="00EE6D92" w:rsidRPr="004F36F8">
        <w:rPr>
          <w:rFonts w:ascii="Arial" w:eastAsia="Times New Roman" w:hAnsi="Arial"/>
          <w:spacing w:val="-3"/>
        </w:rPr>
        <w:t>b</w:t>
      </w:r>
      <w:r w:rsidR="00EE6D92" w:rsidRPr="004F36F8">
        <w:rPr>
          <w:rFonts w:ascii="Arial" w:eastAsia="Times New Roman" w:hAnsi="Arial"/>
        </w:rPr>
        <w:t xml:space="preserve">e </w:t>
      </w:r>
      <w:r w:rsidR="00EE6D92" w:rsidRPr="004F36F8">
        <w:rPr>
          <w:rFonts w:ascii="Arial" w:eastAsia="Times New Roman" w:hAnsi="Arial"/>
          <w:spacing w:val="-2"/>
        </w:rPr>
        <w:t>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nv</w:t>
      </w:r>
      <w:r w:rsidR="00EE6D92" w:rsidRPr="004F36F8">
        <w:rPr>
          <w:rFonts w:ascii="Arial" w:eastAsia="Times New Roman" w:hAnsi="Arial"/>
        </w:rPr>
        <w:t>e</w:t>
      </w:r>
      <w:r w:rsidR="00EE6D92" w:rsidRPr="004F36F8">
        <w:rPr>
          <w:rFonts w:ascii="Arial" w:eastAsia="Times New Roman" w:hAnsi="Arial"/>
          <w:spacing w:val="-1"/>
        </w:rPr>
        <w:t>y</w:t>
      </w:r>
      <w:r w:rsidR="00EE6D92" w:rsidRPr="004F36F8">
        <w:rPr>
          <w:rFonts w:ascii="Arial" w:eastAsia="Times New Roman" w:hAnsi="Arial"/>
        </w:rPr>
        <w:t xml:space="preserve">ed </w:t>
      </w:r>
      <w:r w:rsidR="00EE6D92" w:rsidRPr="004F36F8">
        <w:rPr>
          <w:rFonts w:ascii="Arial" w:eastAsia="Times New Roman" w:hAnsi="Arial"/>
          <w:spacing w:val="-2"/>
        </w:rPr>
        <w:t>t</w:t>
      </w:r>
      <w:r w:rsidR="00EE6D92" w:rsidRPr="004F36F8">
        <w:rPr>
          <w:rFonts w:ascii="Arial" w:eastAsia="Times New Roman" w:hAnsi="Arial"/>
        </w:rPr>
        <w:t>o r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</w:rPr>
        <w:t>le</w:t>
      </w:r>
      <w:r w:rsidR="00EE6D92" w:rsidRPr="004F36F8">
        <w:rPr>
          <w:rFonts w:ascii="Arial" w:eastAsia="Times New Roman" w:hAnsi="Arial"/>
          <w:spacing w:val="1"/>
        </w:rPr>
        <w:t>v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t a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th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rit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</w:rPr>
        <w:t xml:space="preserve">es in Sri </w:t>
      </w:r>
      <w:r w:rsidR="00EE6D92" w:rsidRPr="004F36F8">
        <w:rPr>
          <w:rFonts w:ascii="Arial" w:eastAsia="Times New Roman" w:hAnsi="Arial"/>
          <w:spacing w:val="1"/>
        </w:rPr>
        <w:t>L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3"/>
        </w:rPr>
        <w:t>n</w:t>
      </w:r>
      <w:r w:rsidR="00EE6D92" w:rsidRPr="004F36F8">
        <w:rPr>
          <w:rFonts w:ascii="Arial" w:eastAsia="Times New Roman" w:hAnsi="Arial"/>
        </w:rPr>
        <w:t>ka?</w:t>
      </w:r>
      <w:r w:rsidR="00EE6D92">
        <w:rPr>
          <w:rFonts w:ascii="Arial" w:eastAsia="Times New Roman" w:hAnsi="Arial"/>
        </w:rPr>
        <w:t xml:space="preserve"> Section A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</w:tblGrid>
      <w:tr w:rsidR="00EE6D92" w:rsidRPr="003B5C8F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45" w:type="dxa"/>
            <w:shd w:val="clear" w:color="auto" w:fill="auto"/>
          </w:tcPr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EE6D92" w:rsidRPr="003B5C8F" w:rsidRDefault="00EE6D92" w:rsidP="009842D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EE6D92" w:rsidRDefault="00EE6D92" w:rsidP="003B2F2C">
      <w:pPr>
        <w:widowControl w:val="0"/>
        <w:tabs>
          <w:tab w:val="left" w:pos="5265"/>
        </w:tabs>
        <w:autoSpaceDE w:val="0"/>
        <w:autoSpaceDN w:val="0"/>
        <w:adjustRightInd w:val="0"/>
        <w:spacing w:before="57" w:line="276" w:lineRule="auto"/>
        <w:rPr>
          <w:rFonts w:ascii="Arial" w:eastAsia="Times New Roman" w:hAnsi="Arial"/>
          <w:b/>
          <w:iCs/>
        </w:rPr>
      </w:pPr>
    </w:p>
    <w:p w:rsidR="00EE6D92" w:rsidRDefault="003B2F2C" w:rsidP="003A7BC2">
      <w:pPr>
        <w:widowControl w:val="0"/>
        <w:tabs>
          <w:tab w:val="left" w:pos="5265"/>
        </w:tabs>
        <w:autoSpaceDE w:val="0"/>
        <w:autoSpaceDN w:val="0"/>
        <w:adjustRightInd w:val="0"/>
        <w:spacing w:before="57" w:line="276" w:lineRule="auto"/>
        <w:ind w:left="540" w:hanging="540"/>
        <w:rPr>
          <w:rFonts w:ascii="Arial" w:eastAsia="Times New Roman" w:hAnsi="Arial"/>
          <w:b/>
          <w:iCs/>
        </w:rPr>
      </w:pPr>
      <w:r>
        <w:rPr>
          <w:rFonts w:ascii="Arial" w:eastAsia="Times New Roman" w:hAnsi="Arial"/>
          <w:b/>
          <w:iCs/>
        </w:rPr>
        <w:t>Section 3</w:t>
      </w:r>
    </w:p>
    <w:p w:rsidR="003B2F2C" w:rsidRDefault="003B2F2C" w:rsidP="003A7BC2">
      <w:pPr>
        <w:widowControl w:val="0"/>
        <w:tabs>
          <w:tab w:val="left" w:pos="5265"/>
        </w:tabs>
        <w:autoSpaceDE w:val="0"/>
        <w:autoSpaceDN w:val="0"/>
        <w:adjustRightInd w:val="0"/>
        <w:spacing w:before="57" w:line="276" w:lineRule="auto"/>
        <w:ind w:left="540" w:hanging="540"/>
        <w:rPr>
          <w:rFonts w:ascii="Arial" w:eastAsia="Times New Roman" w:hAnsi="Arial"/>
          <w:b/>
          <w:iCs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  <w:spacing w:val="1"/>
        </w:rPr>
        <w:t>3.</w:t>
      </w:r>
      <w:r w:rsidRPr="004F36F8">
        <w:rPr>
          <w:rFonts w:ascii="Arial" w:eastAsia="Times New Roman" w:hAnsi="Arial"/>
          <w:b/>
          <w:bCs/>
          <w:spacing w:val="1"/>
        </w:rPr>
        <w:t xml:space="preserve"> </w:t>
      </w:r>
      <w:r>
        <w:rPr>
          <w:rFonts w:ascii="Arial" w:eastAsia="Times New Roman" w:hAnsi="Arial"/>
          <w:b/>
          <w:bCs/>
          <w:spacing w:val="1"/>
        </w:rPr>
        <w:tab/>
      </w:r>
      <w:r w:rsidRPr="004F36F8">
        <w:rPr>
          <w:rFonts w:ascii="Arial" w:eastAsia="Times New Roman" w:hAnsi="Arial"/>
          <w:b/>
          <w:bCs/>
        </w:rPr>
        <w:t>Resp</w:t>
      </w:r>
      <w:r w:rsidRPr="004F36F8">
        <w:rPr>
          <w:rFonts w:ascii="Arial" w:eastAsia="Times New Roman" w:hAnsi="Arial"/>
          <w:b/>
          <w:bCs/>
          <w:spacing w:val="-1"/>
        </w:rPr>
        <w:t>on</w:t>
      </w:r>
      <w:r w:rsidRPr="004F36F8">
        <w:rPr>
          <w:rFonts w:ascii="Arial" w:eastAsia="Times New Roman" w:hAnsi="Arial"/>
          <w:b/>
          <w:bCs/>
        </w:rPr>
        <w:t>s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  <w:spacing w:val="-3"/>
        </w:rPr>
        <w:t>b</w:t>
      </w:r>
      <w:r w:rsidRPr="004F36F8">
        <w:rPr>
          <w:rFonts w:ascii="Arial" w:eastAsia="Times New Roman" w:hAnsi="Arial"/>
          <w:b/>
          <w:bCs/>
          <w:spacing w:val="1"/>
        </w:rPr>
        <w:t>il</w:t>
      </w:r>
      <w:r w:rsidRPr="004F36F8">
        <w:rPr>
          <w:rFonts w:ascii="Arial" w:eastAsia="Times New Roman" w:hAnsi="Arial"/>
          <w:b/>
          <w:bCs/>
          <w:spacing w:val="-1"/>
        </w:rPr>
        <w:t>i</w:t>
      </w:r>
      <w:r w:rsidRPr="004F36F8">
        <w:rPr>
          <w:rFonts w:ascii="Arial" w:eastAsia="Times New Roman" w:hAnsi="Arial"/>
          <w:b/>
          <w:bCs/>
        </w:rPr>
        <w:t>t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  <w:spacing w:val="-1"/>
        </w:rPr>
        <w:t>e</w:t>
      </w:r>
      <w:r w:rsidRPr="004F36F8">
        <w:rPr>
          <w:rFonts w:ascii="Arial" w:eastAsia="Times New Roman" w:hAnsi="Arial"/>
          <w:b/>
          <w:bCs/>
        </w:rPr>
        <w:t xml:space="preserve">s 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>f the</w:t>
      </w:r>
      <w:r w:rsidRPr="004F36F8">
        <w:rPr>
          <w:rFonts w:ascii="Arial" w:eastAsia="Times New Roman" w:hAnsi="Arial"/>
          <w:b/>
          <w:bCs/>
          <w:spacing w:val="-1"/>
        </w:rPr>
        <w:t xml:space="preserve"> re</w:t>
      </w:r>
      <w:r w:rsidRPr="004F36F8">
        <w:rPr>
          <w:rFonts w:ascii="Arial" w:eastAsia="Times New Roman" w:hAnsi="Arial"/>
          <w:b/>
          <w:bCs/>
        </w:rPr>
        <w:t>s</w:t>
      </w:r>
      <w:r w:rsidRPr="004F36F8">
        <w:rPr>
          <w:rFonts w:ascii="Arial" w:eastAsia="Times New Roman" w:hAnsi="Arial"/>
          <w:b/>
          <w:bCs/>
          <w:spacing w:val="-1"/>
        </w:rPr>
        <w:t>ea</w:t>
      </w:r>
      <w:r w:rsidRPr="004F36F8">
        <w:rPr>
          <w:rFonts w:ascii="Arial" w:eastAsia="Times New Roman" w:hAnsi="Arial"/>
          <w:b/>
          <w:bCs/>
          <w:spacing w:val="1"/>
        </w:rPr>
        <w:t>rc</w:t>
      </w:r>
      <w:r w:rsidRPr="004F36F8">
        <w:rPr>
          <w:rFonts w:ascii="Arial" w:eastAsia="Times New Roman" w:hAnsi="Arial"/>
          <w:b/>
          <w:bCs/>
          <w:spacing w:val="-1"/>
        </w:rPr>
        <w:t>he</w:t>
      </w:r>
      <w:r w:rsidRPr="004F36F8">
        <w:rPr>
          <w:rFonts w:ascii="Arial" w:eastAsia="Times New Roman" w:hAnsi="Arial"/>
          <w:b/>
          <w:bCs/>
        </w:rPr>
        <w:t>r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spacing w:line="278" w:lineRule="auto"/>
        <w:ind w:left="540" w:hanging="54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3.1</w:t>
      </w:r>
      <w:r w:rsidR="00EE6D9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EE6D92">
        <w:rPr>
          <w:rFonts w:ascii="Arial" w:eastAsia="Times New Roman" w:hAnsi="Arial"/>
          <w:i/>
          <w:iCs/>
          <w:spacing w:val="1"/>
        </w:rPr>
        <w:tab/>
      </w:r>
      <w:r w:rsidR="00EE6D92" w:rsidRPr="004F36F8">
        <w:rPr>
          <w:rFonts w:ascii="Arial" w:eastAsia="Times New Roman" w:hAnsi="Arial"/>
        </w:rPr>
        <w:t xml:space="preserve">What are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3"/>
        </w:rPr>
        <w:t>h</w:t>
      </w:r>
      <w:r w:rsidR="00EE6D92" w:rsidRPr="004F36F8">
        <w:rPr>
          <w:rFonts w:ascii="Arial" w:eastAsia="Times New Roman" w:hAnsi="Arial"/>
        </w:rPr>
        <w:t>e r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</w:rPr>
        <w:t>spons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  <w:spacing w:val="-1"/>
        </w:rPr>
        <w:t>b</w:t>
      </w:r>
      <w:r w:rsidR="00EE6D92" w:rsidRPr="004F36F8">
        <w:rPr>
          <w:rFonts w:ascii="Arial" w:eastAsia="Times New Roman" w:hAnsi="Arial"/>
        </w:rPr>
        <w:t>ilities</w:t>
      </w:r>
      <w:r w:rsidR="00EE6D92" w:rsidRPr="004F36F8">
        <w:rPr>
          <w:rFonts w:ascii="Arial" w:eastAsia="Times New Roman" w:hAnsi="Arial"/>
          <w:spacing w:val="1"/>
        </w:rPr>
        <w:t xml:space="preserve"> o</w:t>
      </w:r>
      <w:r w:rsidR="00EE6D92" w:rsidRPr="004F36F8">
        <w:rPr>
          <w:rFonts w:ascii="Arial" w:eastAsia="Times New Roman" w:hAnsi="Arial"/>
        </w:rPr>
        <w:t xml:space="preserve">f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 r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</w:rPr>
        <w:t>s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</w:rPr>
        <w:t>arc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 xml:space="preserve">er </w:t>
      </w:r>
      <w:r w:rsidR="00EE6D92" w:rsidRPr="004F36F8">
        <w:rPr>
          <w:rFonts w:ascii="Arial" w:eastAsia="Times New Roman" w:hAnsi="Arial"/>
          <w:spacing w:val="-3"/>
        </w:rPr>
        <w:t>f</w:t>
      </w:r>
      <w:r w:rsidR="00EE6D92" w:rsidRPr="004F36F8">
        <w:rPr>
          <w:rFonts w:ascii="Arial" w:eastAsia="Times New Roman" w:hAnsi="Arial"/>
          <w:spacing w:val="-1"/>
        </w:rPr>
        <w:t>o</w:t>
      </w:r>
      <w:r w:rsidR="00EE6D92" w:rsidRPr="004F36F8">
        <w:rPr>
          <w:rFonts w:ascii="Arial" w:eastAsia="Times New Roman" w:hAnsi="Arial"/>
        </w:rPr>
        <w:t>r p</w:t>
      </w:r>
      <w:r w:rsidR="00EE6D92" w:rsidRPr="004F36F8">
        <w:rPr>
          <w:rFonts w:ascii="Arial" w:eastAsia="Times New Roman" w:hAnsi="Arial"/>
          <w:spacing w:val="-1"/>
        </w:rPr>
        <w:t>r</w:t>
      </w:r>
      <w:r w:rsidR="00EE6D92" w:rsidRPr="004F36F8">
        <w:rPr>
          <w:rFonts w:ascii="Arial" w:eastAsia="Times New Roman" w:hAnsi="Arial"/>
          <w:spacing w:val="1"/>
        </w:rPr>
        <w:t>ov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</w:rPr>
        <w:t>si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n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f </w:t>
      </w:r>
      <w:r w:rsidR="00EE6D92" w:rsidRPr="004F36F8">
        <w:rPr>
          <w:rFonts w:ascii="Arial" w:eastAsia="Times New Roman" w:hAnsi="Arial"/>
          <w:spacing w:val="-3"/>
        </w:rPr>
        <w:t>V</w:t>
      </w:r>
      <w:r w:rsidR="00EE6D92" w:rsidRPr="004F36F8">
        <w:rPr>
          <w:rFonts w:ascii="Arial" w:eastAsia="Times New Roman" w:hAnsi="Arial"/>
        </w:rPr>
        <w:t>e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</w:rPr>
        <w:t>eri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 xml:space="preserve">y </w:t>
      </w:r>
      <w:r w:rsidR="00EE6D92" w:rsidRPr="004F36F8">
        <w:rPr>
          <w:rFonts w:ascii="Arial" w:eastAsia="Times New Roman" w:hAnsi="Arial"/>
          <w:spacing w:val="-2"/>
        </w:rPr>
        <w:t>se</w:t>
      </w:r>
      <w:r w:rsidR="00EE6D92" w:rsidRPr="004F36F8">
        <w:rPr>
          <w:rFonts w:ascii="Arial" w:eastAsia="Times New Roman" w:hAnsi="Arial"/>
        </w:rPr>
        <w:t>r</w:t>
      </w:r>
      <w:r w:rsidR="00EE6D92" w:rsidRPr="004F36F8">
        <w:rPr>
          <w:rFonts w:ascii="Arial" w:eastAsia="Times New Roman" w:hAnsi="Arial"/>
          <w:spacing w:val="1"/>
        </w:rPr>
        <w:t>v</w:t>
      </w:r>
      <w:r w:rsidR="00EE6D92" w:rsidRPr="004F36F8">
        <w:rPr>
          <w:rFonts w:ascii="Arial" w:eastAsia="Times New Roman" w:hAnsi="Arial"/>
        </w:rPr>
        <w:t>ices</w:t>
      </w:r>
      <w:r w:rsidR="00EE6D92" w:rsidRPr="004F36F8">
        <w:rPr>
          <w:rFonts w:ascii="Arial" w:eastAsia="Times New Roman" w:hAnsi="Arial"/>
          <w:spacing w:val="-2"/>
        </w:rPr>
        <w:t xml:space="preserve"> t</w:t>
      </w:r>
      <w:r w:rsidR="00EE6D92" w:rsidRPr="004F36F8">
        <w:rPr>
          <w:rFonts w:ascii="Arial" w:eastAsia="Times New Roman" w:hAnsi="Arial"/>
        </w:rPr>
        <w:t>o an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  <w:spacing w:val="1"/>
        </w:rPr>
        <w:t>m</w:t>
      </w:r>
      <w:r w:rsidR="00EE6D92" w:rsidRPr="004F36F8">
        <w:rPr>
          <w:rFonts w:ascii="Arial" w:eastAsia="Times New Roman" w:hAnsi="Arial"/>
        </w:rPr>
        <w:t xml:space="preserve">als 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 xml:space="preserve">sed in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 s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udy</w:t>
      </w:r>
      <w:r w:rsidR="00EE6D92" w:rsidRPr="004F36F8">
        <w:rPr>
          <w:rFonts w:ascii="Arial" w:eastAsia="Times New Roman" w:hAnsi="Arial"/>
        </w:rPr>
        <w:t>?</w:t>
      </w:r>
      <w:r w:rsidR="00EE6D92">
        <w:rPr>
          <w:rFonts w:ascii="Arial" w:eastAsia="Times New Roman" w:hAnsi="Arial"/>
        </w:rPr>
        <w:t xml:space="preserve"> (not applicable to wild animals)</w:t>
      </w:r>
    </w:p>
    <w:p w:rsidR="00EE6D92" w:rsidRDefault="00EE6D92" w:rsidP="00EE6D92">
      <w:pPr>
        <w:widowControl w:val="0"/>
        <w:autoSpaceDE w:val="0"/>
        <w:autoSpaceDN w:val="0"/>
        <w:adjustRightInd w:val="0"/>
        <w:spacing w:before="6" w:line="100" w:lineRule="exact"/>
        <w:ind w:left="540" w:hanging="540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6" w:line="1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3.2</w:t>
      </w:r>
      <w:r w:rsidR="00EE6D9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EE6D92">
        <w:rPr>
          <w:rFonts w:ascii="Arial" w:eastAsia="Times New Roman" w:hAnsi="Arial"/>
          <w:i/>
          <w:iCs/>
          <w:spacing w:val="1"/>
        </w:rPr>
        <w:tab/>
      </w:r>
      <w:r w:rsidR="00EE6D92" w:rsidRPr="004F36F8">
        <w:rPr>
          <w:rFonts w:ascii="Arial" w:eastAsia="Times New Roman" w:hAnsi="Arial"/>
        </w:rPr>
        <w:t xml:space="preserve">What are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3"/>
        </w:rPr>
        <w:t>h</w:t>
      </w:r>
      <w:r w:rsidR="00EE6D92" w:rsidRPr="004F36F8">
        <w:rPr>
          <w:rFonts w:ascii="Arial" w:eastAsia="Times New Roman" w:hAnsi="Arial"/>
        </w:rPr>
        <w:t xml:space="preserve">e </w:t>
      </w:r>
      <w:r w:rsidR="00EE6D92" w:rsidRPr="004F36F8">
        <w:rPr>
          <w:rFonts w:ascii="Arial" w:eastAsia="Times New Roman" w:hAnsi="Arial"/>
          <w:spacing w:val="-1"/>
        </w:rPr>
        <w:t>p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  <w:spacing w:val="1"/>
        </w:rPr>
        <w:t>ov</w:t>
      </w:r>
      <w:r w:rsidR="00EE6D92" w:rsidRPr="004F36F8">
        <w:rPr>
          <w:rFonts w:ascii="Arial" w:eastAsia="Times New Roman" w:hAnsi="Arial"/>
        </w:rPr>
        <w:t>is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3"/>
        </w:rPr>
        <w:t>n</w:t>
      </w:r>
      <w:r w:rsidR="00EE6D92" w:rsidRPr="004F36F8">
        <w:rPr>
          <w:rFonts w:ascii="Arial" w:eastAsia="Times New Roman" w:hAnsi="Arial"/>
        </w:rPr>
        <w:t>s f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r 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ti</w:t>
      </w:r>
      <w:r w:rsidR="00EE6D92" w:rsidRPr="004F36F8">
        <w:rPr>
          <w:rFonts w:ascii="Arial" w:eastAsia="Times New Roman" w:hAnsi="Arial"/>
          <w:spacing w:val="-1"/>
        </w:rPr>
        <w:t>nu</w:t>
      </w:r>
      <w:r w:rsidR="00EE6D92" w:rsidRPr="004F36F8">
        <w:rPr>
          <w:rFonts w:ascii="Arial" w:eastAsia="Times New Roman" w:hAnsi="Arial"/>
        </w:rPr>
        <w:t>at</w:t>
      </w:r>
      <w:r w:rsidR="00EE6D92" w:rsidRPr="004F36F8">
        <w:rPr>
          <w:rFonts w:ascii="Arial" w:eastAsia="Times New Roman" w:hAnsi="Arial"/>
          <w:spacing w:val="-2"/>
        </w:rPr>
        <w:t>i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n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f ca</w:t>
      </w:r>
      <w:r w:rsidR="00EE6D92" w:rsidRPr="004F36F8">
        <w:rPr>
          <w:rFonts w:ascii="Arial" w:eastAsia="Times New Roman" w:hAnsi="Arial"/>
          <w:spacing w:val="-2"/>
        </w:rPr>
        <w:t>r</w:t>
      </w:r>
      <w:r w:rsidR="00EE6D92" w:rsidRPr="004F36F8">
        <w:rPr>
          <w:rFonts w:ascii="Arial" w:eastAsia="Times New Roman" w:hAnsi="Arial"/>
        </w:rPr>
        <w:t xml:space="preserve">e </w:t>
      </w:r>
      <w:r w:rsidR="00EE6D92" w:rsidRPr="004F36F8">
        <w:rPr>
          <w:rFonts w:ascii="Arial" w:eastAsia="Times New Roman" w:hAnsi="Arial"/>
          <w:spacing w:val="-3"/>
        </w:rPr>
        <w:t>a</w:t>
      </w:r>
      <w:r w:rsidR="00EE6D92" w:rsidRPr="004F36F8">
        <w:rPr>
          <w:rFonts w:ascii="Arial" w:eastAsia="Times New Roman" w:hAnsi="Arial"/>
        </w:rPr>
        <w:t>ft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</w:rPr>
        <w:t>r t</w:t>
      </w:r>
      <w:r w:rsidR="00EE6D92" w:rsidRPr="004F36F8">
        <w:rPr>
          <w:rFonts w:ascii="Arial" w:eastAsia="Times New Roman" w:hAnsi="Arial"/>
          <w:spacing w:val="-3"/>
        </w:rPr>
        <w:t>h</w:t>
      </w:r>
      <w:r w:rsidR="00EE6D92" w:rsidRPr="004F36F8">
        <w:rPr>
          <w:rFonts w:ascii="Arial" w:eastAsia="Times New Roman" w:hAnsi="Arial"/>
        </w:rPr>
        <w:t>e re</w:t>
      </w:r>
      <w:r w:rsidR="00EE6D92" w:rsidRPr="004F36F8">
        <w:rPr>
          <w:rFonts w:ascii="Arial" w:eastAsia="Times New Roman" w:hAnsi="Arial"/>
          <w:spacing w:val="-2"/>
        </w:rPr>
        <w:t>s</w:t>
      </w:r>
      <w:r w:rsidR="00EE6D92" w:rsidRPr="004F36F8">
        <w:rPr>
          <w:rFonts w:ascii="Arial" w:eastAsia="Times New Roman" w:hAnsi="Arial"/>
        </w:rPr>
        <w:t xml:space="preserve">earch is </w:t>
      </w:r>
      <w:r w:rsidR="00EE6D92" w:rsidRPr="004F36F8">
        <w:rPr>
          <w:rFonts w:ascii="Arial" w:eastAsia="Times New Roman" w:hAnsi="Arial"/>
          <w:spacing w:val="-1"/>
        </w:rPr>
        <w:t>completed</w:t>
      </w:r>
      <w:r w:rsidR="00EE6D92" w:rsidRPr="004F36F8">
        <w:rPr>
          <w:rFonts w:ascii="Arial" w:eastAsia="Times New Roman" w:hAnsi="Arial"/>
        </w:rPr>
        <w:t>?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10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3.3</w:t>
      </w:r>
      <w:r w:rsidR="00EE6D92" w:rsidRPr="004F36F8">
        <w:rPr>
          <w:rFonts w:ascii="Arial" w:eastAsia="Times New Roman" w:hAnsi="Arial"/>
          <w:i/>
          <w:iCs/>
        </w:rPr>
        <w:t xml:space="preserve"> </w:t>
      </w:r>
      <w:r w:rsidR="00EE6D92">
        <w:rPr>
          <w:rFonts w:ascii="Arial" w:eastAsia="Times New Roman" w:hAnsi="Arial"/>
          <w:i/>
          <w:iCs/>
        </w:rPr>
        <w:tab/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  <w:spacing w:val="-3"/>
        </w:rPr>
        <w:t>a</w:t>
      </w:r>
      <w:r w:rsidR="00EE6D92" w:rsidRPr="004F36F8">
        <w:rPr>
          <w:rFonts w:ascii="Arial" w:eastAsia="Times New Roman" w:hAnsi="Arial"/>
          <w:spacing w:val="1"/>
        </w:rPr>
        <w:t>v</w:t>
      </w:r>
      <w:r w:rsidR="00EE6D92" w:rsidRPr="004F36F8">
        <w:rPr>
          <w:rFonts w:ascii="Arial" w:eastAsia="Times New Roman" w:hAnsi="Arial"/>
        </w:rPr>
        <w:t xml:space="preserve">e </w:t>
      </w:r>
      <w:r w:rsidR="00EE6D92" w:rsidRPr="004F36F8">
        <w:rPr>
          <w:rFonts w:ascii="Arial" w:eastAsia="Times New Roman" w:hAnsi="Arial"/>
          <w:spacing w:val="-1"/>
        </w:rPr>
        <w:t>y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u </w:t>
      </w:r>
      <w:r w:rsidR="00EE6D92" w:rsidRPr="004F36F8">
        <w:rPr>
          <w:rFonts w:ascii="Arial" w:eastAsia="Times New Roman" w:hAnsi="Arial"/>
          <w:spacing w:val="-2"/>
        </w:rPr>
        <w:t>f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ll</w:t>
      </w:r>
      <w:r w:rsidR="00EE6D92" w:rsidRPr="004F36F8">
        <w:rPr>
          <w:rFonts w:ascii="Arial" w:eastAsia="Times New Roman" w:hAnsi="Arial"/>
          <w:spacing w:val="-1"/>
        </w:rPr>
        <w:t>o</w:t>
      </w:r>
      <w:r w:rsidR="00EE6D92" w:rsidRPr="004F36F8">
        <w:rPr>
          <w:rFonts w:ascii="Arial" w:eastAsia="Times New Roman" w:hAnsi="Arial"/>
        </w:rPr>
        <w:t>w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</w:rPr>
        <w:t>d the ap</w:t>
      </w:r>
      <w:r w:rsidR="00EE6D92" w:rsidRPr="004F36F8">
        <w:rPr>
          <w:rFonts w:ascii="Arial" w:eastAsia="Times New Roman" w:hAnsi="Arial"/>
          <w:spacing w:val="-1"/>
        </w:rPr>
        <w:t>p</w:t>
      </w:r>
      <w:r w:rsidR="00EE6D92" w:rsidRPr="004F36F8">
        <w:rPr>
          <w:rFonts w:ascii="Arial" w:eastAsia="Times New Roman" w:hAnsi="Arial"/>
        </w:rPr>
        <w:t>lica</w:t>
      </w:r>
      <w:r w:rsidR="00EE6D92" w:rsidRPr="004F36F8">
        <w:rPr>
          <w:rFonts w:ascii="Arial" w:eastAsia="Times New Roman" w:hAnsi="Arial"/>
          <w:spacing w:val="-1"/>
        </w:rPr>
        <w:t>b</w:t>
      </w:r>
      <w:r w:rsidR="00EE6D92" w:rsidRPr="004F36F8">
        <w:rPr>
          <w:rFonts w:ascii="Arial" w:eastAsia="Times New Roman" w:hAnsi="Arial"/>
        </w:rPr>
        <w:t xml:space="preserve">le legal </w:t>
      </w:r>
      <w:r w:rsidR="00EE6D92" w:rsidRPr="004F36F8">
        <w:rPr>
          <w:rFonts w:ascii="Arial" w:eastAsia="Times New Roman" w:hAnsi="Arial"/>
          <w:spacing w:val="-2"/>
        </w:rPr>
        <w:t>r</w:t>
      </w:r>
      <w:r w:rsidR="00EE6D92" w:rsidRPr="004F36F8">
        <w:rPr>
          <w:rFonts w:ascii="Arial" w:eastAsia="Times New Roman" w:hAnsi="Arial"/>
        </w:rPr>
        <w:t>eg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lati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3"/>
        </w:rPr>
        <w:t>n</w:t>
      </w:r>
      <w:r w:rsidR="00EE6D92" w:rsidRPr="004F36F8">
        <w:rPr>
          <w:rFonts w:ascii="Arial" w:eastAsia="Times New Roman" w:hAnsi="Arial"/>
        </w:rPr>
        <w:t xml:space="preserve">s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r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t</w:t>
      </w:r>
      <w:r w:rsidR="00EE6D92" w:rsidRPr="004F36F8">
        <w:rPr>
          <w:rFonts w:ascii="Arial" w:eastAsia="Times New Roman" w:hAnsi="Arial"/>
          <w:spacing w:val="-3"/>
        </w:rPr>
        <w:t>h</w:t>
      </w:r>
      <w:r w:rsidR="00EE6D92" w:rsidRPr="004F36F8">
        <w:rPr>
          <w:rFonts w:ascii="Arial" w:eastAsia="Times New Roman" w:hAnsi="Arial"/>
        </w:rPr>
        <w:t xml:space="preserve">er </w:t>
      </w:r>
      <w:r w:rsidR="00EE6D92" w:rsidRPr="004F36F8">
        <w:rPr>
          <w:rFonts w:ascii="Arial" w:eastAsia="Times New Roman" w:hAnsi="Arial"/>
          <w:spacing w:val="-1"/>
        </w:rPr>
        <w:t>gu</w:t>
      </w:r>
      <w:r w:rsidR="00EE6D92" w:rsidRPr="004F36F8">
        <w:rPr>
          <w:rFonts w:ascii="Arial" w:eastAsia="Times New Roman" w:hAnsi="Arial"/>
        </w:rPr>
        <w:t>i</w:t>
      </w:r>
      <w:r w:rsidR="00EE6D92" w:rsidRPr="004F36F8">
        <w:rPr>
          <w:rFonts w:ascii="Arial" w:eastAsia="Times New Roman" w:hAnsi="Arial"/>
          <w:spacing w:val="-1"/>
        </w:rPr>
        <w:t>d</w:t>
      </w:r>
      <w:r w:rsidR="00EE6D92" w:rsidRPr="004F36F8">
        <w:rPr>
          <w:rFonts w:ascii="Arial" w:eastAsia="Times New Roman" w:hAnsi="Arial"/>
        </w:rPr>
        <w:t>eli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e</w:t>
      </w:r>
      <w:r w:rsidR="00EE6D92" w:rsidRPr="004F36F8">
        <w:rPr>
          <w:rFonts w:ascii="Arial" w:eastAsia="Times New Roman" w:hAnsi="Arial"/>
          <w:spacing w:val="-2"/>
        </w:rPr>
        <w:t>s, if any</w:t>
      </w:r>
      <w:r w:rsidR="00EE6D92" w:rsidRPr="004F36F8">
        <w:rPr>
          <w:rFonts w:ascii="Arial" w:eastAsia="Times New Roman" w:hAnsi="Arial"/>
        </w:rPr>
        <w:t>?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EE6D92" w:rsidRPr="00E77994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D92" w:rsidRPr="00E77994" w:rsidRDefault="00EE6D92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>If YES, p</w:t>
      </w:r>
      <w:r w:rsidRPr="004F36F8">
        <w:rPr>
          <w:rFonts w:ascii="Arial" w:eastAsia="Times New Roman" w:hAnsi="Arial"/>
          <w:spacing w:val="-3"/>
        </w:rPr>
        <w:t>r</w:t>
      </w:r>
      <w:r w:rsidRPr="004F36F8">
        <w:rPr>
          <w:rFonts w:ascii="Arial" w:eastAsia="Times New Roman" w:hAnsi="Arial"/>
          <w:spacing w:val="1"/>
        </w:rPr>
        <w:t>ov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-1"/>
        </w:rPr>
        <w:t>d</w:t>
      </w:r>
      <w:r w:rsidRPr="004F36F8">
        <w:rPr>
          <w:rFonts w:ascii="Arial" w:eastAsia="Times New Roman" w:hAnsi="Arial"/>
        </w:rPr>
        <w:t>e details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Pr="004F36F8" w:rsidRDefault="00EE6D92" w:rsidP="00EE6D92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If 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O, Expla</w:t>
      </w:r>
      <w:r w:rsidRPr="004F36F8">
        <w:rPr>
          <w:rFonts w:ascii="Arial" w:eastAsia="Times New Roman" w:hAnsi="Arial"/>
          <w:spacing w:val="-1"/>
        </w:rPr>
        <w:t>i</w:t>
      </w:r>
      <w:r w:rsidRPr="004F36F8">
        <w:rPr>
          <w:rFonts w:ascii="Arial" w:eastAsia="Times New Roman" w:hAnsi="Arial"/>
        </w:rPr>
        <w:t>n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403933" w:rsidRPr="004F36F8" w:rsidRDefault="00403933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3.4</w:t>
      </w:r>
      <w:r w:rsidR="00EE6D9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EE6D92">
        <w:rPr>
          <w:rFonts w:ascii="Arial" w:eastAsia="Times New Roman" w:hAnsi="Arial"/>
          <w:i/>
          <w:iCs/>
          <w:spacing w:val="1"/>
        </w:rPr>
        <w:tab/>
      </w:r>
      <w:r w:rsidR="00EE6D92" w:rsidRPr="004F36F8">
        <w:rPr>
          <w:rFonts w:ascii="Arial" w:eastAsia="Times New Roman" w:hAnsi="Arial"/>
          <w:spacing w:val="1"/>
        </w:rPr>
        <w:t>P</w:t>
      </w:r>
      <w:r w:rsidR="00EE6D92" w:rsidRPr="004F36F8">
        <w:rPr>
          <w:rFonts w:ascii="Arial" w:eastAsia="Times New Roman" w:hAnsi="Arial"/>
        </w:rPr>
        <w:t>l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</w:rPr>
        <w:t xml:space="preserve">ase </w:t>
      </w:r>
      <w:r w:rsidR="00EE6D92" w:rsidRPr="004F36F8">
        <w:rPr>
          <w:rFonts w:ascii="Arial" w:eastAsia="Times New Roman" w:hAnsi="Arial"/>
          <w:spacing w:val="-3"/>
        </w:rPr>
        <w:t>d</w:t>
      </w:r>
      <w:r w:rsidR="00EE6D92" w:rsidRPr="004F36F8">
        <w:rPr>
          <w:rFonts w:ascii="Arial" w:eastAsia="Times New Roman" w:hAnsi="Arial"/>
        </w:rPr>
        <w:t>eclare any 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3"/>
        </w:rPr>
        <w:t>n</w:t>
      </w:r>
      <w:r w:rsidR="00EE6D92" w:rsidRPr="004F36F8">
        <w:rPr>
          <w:rFonts w:ascii="Arial" w:eastAsia="Times New Roman" w:hAnsi="Arial"/>
        </w:rPr>
        <w:t>fl</w:t>
      </w:r>
      <w:r w:rsidR="00EE6D92" w:rsidRPr="004F36F8">
        <w:rPr>
          <w:rFonts w:ascii="Arial" w:eastAsia="Times New Roman" w:hAnsi="Arial"/>
          <w:spacing w:val="-1"/>
        </w:rPr>
        <w:t>i</w:t>
      </w:r>
      <w:r w:rsidR="00EE6D92" w:rsidRPr="004F36F8">
        <w:rPr>
          <w:rFonts w:ascii="Arial" w:eastAsia="Times New Roman" w:hAnsi="Arial"/>
        </w:rPr>
        <w:t xml:space="preserve">ct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f 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t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>est inc</w:t>
      </w:r>
      <w:r w:rsidR="00EE6D92" w:rsidRPr="004F36F8">
        <w:rPr>
          <w:rFonts w:ascii="Arial" w:eastAsia="Times New Roman" w:hAnsi="Arial"/>
          <w:spacing w:val="-1"/>
        </w:rPr>
        <w:t>lud</w:t>
      </w:r>
      <w:r w:rsidR="00EE6D92" w:rsidRPr="004F36F8">
        <w:rPr>
          <w:rFonts w:ascii="Arial" w:eastAsia="Times New Roman" w:hAnsi="Arial"/>
        </w:rPr>
        <w:t>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g </w:t>
      </w:r>
      <w:r w:rsidR="00EE6D92" w:rsidRPr="004F36F8">
        <w:rPr>
          <w:rFonts w:ascii="Arial" w:eastAsia="Times New Roman" w:hAnsi="Arial"/>
          <w:spacing w:val="-3"/>
        </w:rPr>
        <w:t>p</w:t>
      </w:r>
      <w:r w:rsidR="00EE6D92" w:rsidRPr="004F36F8">
        <w:rPr>
          <w:rFonts w:ascii="Arial" w:eastAsia="Times New Roman" w:hAnsi="Arial"/>
        </w:rPr>
        <w:t>ayme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ts and/or other benefits, financial or non- financial 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>ec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  <w:spacing w:val="1"/>
        </w:rPr>
        <w:t>v</w:t>
      </w:r>
      <w:r w:rsidR="00EE6D92" w:rsidRPr="004F36F8">
        <w:rPr>
          <w:rFonts w:ascii="Arial" w:eastAsia="Times New Roman" w:hAnsi="Arial"/>
        </w:rPr>
        <w:t xml:space="preserve">ed </w:t>
      </w:r>
      <w:r w:rsidR="00EE6D92" w:rsidRPr="004F36F8">
        <w:rPr>
          <w:rFonts w:ascii="Arial" w:eastAsia="Times New Roman" w:hAnsi="Arial"/>
          <w:spacing w:val="-3"/>
        </w:rPr>
        <w:t>b</w:t>
      </w:r>
      <w:r w:rsidR="00EE6D92" w:rsidRPr="004F36F8">
        <w:rPr>
          <w:rFonts w:ascii="Arial" w:eastAsia="Times New Roman" w:hAnsi="Arial"/>
        </w:rPr>
        <w:t xml:space="preserve">y </w:t>
      </w:r>
      <w:r w:rsidR="00EE6D92" w:rsidRPr="004F36F8">
        <w:rPr>
          <w:rFonts w:ascii="Arial" w:eastAsia="Times New Roman" w:hAnsi="Arial"/>
          <w:spacing w:val="1"/>
        </w:rPr>
        <w:t>yo</w:t>
      </w:r>
      <w:r w:rsidR="00EE6D92" w:rsidRPr="004F36F8">
        <w:rPr>
          <w:rFonts w:ascii="Arial" w:eastAsia="Times New Roman" w:hAnsi="Arial"/>
        </w:rPr>
        <w:t xml:space="preserve">u </w:t>
      </w:r>
      <w:r w:rsidR="00EE6D92" w:rsidRPr="004F36F8">
        <w:rPr>
          <w:rFonts w:ascii="Arial" w:eastAsia="Times New Roman" w:hAnsi="Arial"/>
          <w:spacing w:val="-1"/>
        </w:rPr>
        <w:t>o</w:t>
      </w:r>
      <w:r w:rsidR="00EE6D92" w:rsidRPr="004F36F8">
        <w:rPr>
          <w:rFonts w:ascii="Arial" w:eastAsia="Times New Roman" w:hAnsi="Arial"/>
        </w:rPr>
        <w:t>r c</w:t>
      </w:r>
      <w:r w:rsidR="00EE6D92" w:rsidRPr="004F36F8">
        <w:rPr>
          <w:rFonts w:ascii="Arial" w:eastAsia="Times New Roman" w:hAnsi="Arial"/>
          <w:spacing w:val="5"/>
        </w:rPr>
        <w:t>o</w:t>
      </w:r>
      <w:r w:rsidR="00EE6D92" w:rsidRPr="004F36F8">
        <w:rPr>
          <w:rFonts w:ascii="Arial" w:eastAsia="Times New Roman" w:hAnsi="Arial"/>
        </w:rPr>
        <w:t>-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>es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</w:rPr>
        <w:t>arc</w:t>
      </w:r>
      <w:r w:rsidR="00EE6D92" w:rsidRPr="004F36F8">
        <w:rPr>
          <w:rFonts w:ascii="Arial" w:eastAsia="Times New Roman" w:hAnsi="Arial"/>
          <w:spacing w:val="-3"/>
        </w:rPr>
        <w:t>h</w:t>
      </w:r>
      <w:r w:rsidR="00EE6D92" w:rsidRPr="004F36F8">
        <w:rPr>
          <w:rFonts w:ascii="Arial" w:eastAsia="Times New Roman" w:hAnsi="Arial"/>
        </w:rPr>
        <w:t>ers 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d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ther r</w:t>
      </w:r>
      <w:r w:rsidR="00EE6D92" w:rsidRPr="004F36F8">
        <w:rPr>
          <w:rFonts w:ascii="Arial" w:eastAsia="Times New Roman" w:hAnsi="Arial"/>
          <w:spacing w:val="1"/>
        </w:rPr>
        <w:t>e</w:t>
      </w:r>
      <w:r w:rsidR="00EE6D92" w:rsidRPr="004F36F8">
        <w:rPr>
          <w:rFonts w:ascii="Arial" w:eastAsia="Times New Roman" w:hAnsi="Arial"/>
          <w:spacing w:val="-2"/>
        </w:rPr>
        <w:t>w</w:t>
      </w:r>
      <w:r w:rsidR="00EE6D92" w:rsidRPr="004F36F8">
        <w:rPr>
          <w:rFonts w:ascii="Arial" w:eastAsia="Times New Roman" w:hAnsi="Arial"/>
        </w:rPr>
        <w:t>ar</w:t>
      </w:r>
      <w:r w:rsidR="00EE6D92" w:rsidRPr="004F36F8">
        <w:rPr>
          <w:rFonts w:ascii="Arial" w:eastAsia="Times New Roman" w:hAnsi="Arial"/>
          <w:spacing w:val="-1"/>
        </w:rPr>
        <w:t>d</w:t>
      </w:r>
      <w:r w:rsidR="00EE6D92" w:rsidRPr="004F36F8">
        <w:rPr>
          <w:rFonts w:ascii="Arial" w:eastAsia="Times New Roman" w:hAnsi="Arial"/>
        </w:rPr>
        <w:t xml:space="preserve">s </w:t>
      </w:r>
      <w:r w:rsidR="00EE6D92" w:rsidRPr="004F36F8">
        <w:rPr>
          <w:rFonts w:ascii="Arial" w:eastAsia="Times New Roman" w:hAnsi="Arial"/>
          <w:spacing w:val="-2"/>
        </w:rPr>
        <w:t>(</w:t>
      </w:r>
      <w:r w:rsidR="00EE6D92" w:rsidRPr="004F36F8">
        <w:rPr>
          <w:rFonts w:ascii="Arial" w:eastAsia="Times New Roman" w:hAnsi="Arial"/>
          <w:spacing w:val="1"/>
        </w:rPr>
        <w:t>P</w:t>
      </w:r>
      <w:r w:rsidR="00EE6D92" w:rsidRPr="004F36F8">
        <w:rPr>
          <w:rFonts w:ascii="Arial" w:eastAsia="Times New Roman" w:hAnsi="Arial"/>
        </w:rPr>
        <w:t>lea</w:t>
      </w:r>
      <w:r w:rsidR="00EE6D92" w:rsidRPr="004F36F8">
        <w:rPr>
          <w:rFonts w:ascii="Arial" w:eastAsia="Times New Roman" w:hAnsi="Arial"/>
          <w:spacing w:val="-2"/>
        </w:rPr>
        <w:t>s</w:t>
      </w:r>
      <w:r w:rsidR="00EE6D92" w:rsidRPr="004F36F8">
        <w:rPr>
          <w:rFonts w:ascii="Arial" w:eastAsia="Times New Roman" w:hAnsi="Arial"/>
        </w:rPr>
        <w:t xml:space="preserve">e </w:t>
      </w:r>
      <w:r w:rsidR="00EE6D92" w:rsidRPr="004F36F8">
        <w:rPr>
          <w:rFonts w:ascii="Arial" w:eastAsia="Times New Roman" w:hAnsi="Arial"/>
          <w:spacing w:val="-3"/>
        </w:rPr>
        <w:t>l</w:t>
      </w:r>
      <w:r w:rsidR="00EE6D92" w:rsidRPr="004F36F8">
        <w:rPr>
          <w:rFonts w:ascii="Arial" w:eastAsia="Times New Roman" w:hAnsi="Arial"/>
        </w:rPr>
        <w:t xml:space="preserve">ist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</w:rPr>
        <w:t xml:space="preserve">m and </w:t>
      </w:r>
      <w:r w:rsidR="00EE6D92" w:rsidRPr="004F36F8">
        <w:rPr>
          <w:rFonts w:ascii="Arial" w:eastAsia="Times New Roman" w:hAnsi="Arial"/>
          <w:spacing w:val="-2"/>
        </w:rPr>
        <w:t>s</w:t>
      </w:r>
      <w:r w:rsidR="00EE6D92" w:rsidRPr="004F36F8">
        <w:rPr>
          <w:rFonts w:ascii="Arial" w:eastAsia="Times New Roman" w:hAnsi="Arial"/>
        </w:rPr>
        <w:t>tate h</w:t>
      </w:r>
      <w:r w:rsidR="00EE6D92" w:rsidRPr="004F36F8">
        <w:rPr>
          <w:rFonts w:ascii="Arial" w:eastAsia="Times New Roman" w:hAnsi="Arial"/>
          <w:spacing w:val="-1"/>
        </w:rPr>
        <w:t>o</w:t>
      </w:r>
      <w:r w:rsidR="00EE6D92" w:rsidRPr="004F36F8">
        <w:rPr>
          <w:rFonts w:ascii="Arial" w:eastAsia="Times New Roman" w:hAnsi="Arial"/>
        </w:rPr>
        <w:t xml:space="preserve">w </w:t>
      </w:r>
      <w:r w:rsidR="00EE6D92" w:rsidRPr="004F36F8">
        <w:rPr>
          <w:rFonts w:ascii="Arial" w:eastAsia="Times New Roman" w:hAnsi="Arial"/>
          <w:spacing w:val="-1"/>
        </w:rPr>
        <w:t>y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u </w:t>
      </w:r>
      <w:r w:rsidR="00EE6D92" w:rsidRPr="004F36F8">
        <w:rPr>
          <w:rFonts w:ascii="Arial" w:eastAsia="Times New Roman" w:hAnsi="Arial"/>
          <w:spacing w:val="1"/>
        </w:rPr>
        <w:t>wo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ld p</w:t>
      </w:r>
      <w:r w:rsidR="00EE6D92" w:rsidRPr="004F36F8">
        <w:rPr>
          <w:rFonts w:ascii="Arial" w:eastAsia="Times New Roman" w:hAnsi="Arial"/>
          <w:spacing w:val="-3"/>
        </w:rPr>
        <w:t>r</w:t>
      </w:r>
      <w:r w:rsidR="00EE6D92" w:rsidRPr="004F36F8">
        <w:rPr>
          <w:rFonts w:ascii="Arial" w:eastAsia="Times New Roman" w:hAnsi="Arial"/>
        </w:rPr>
        <w:t>e</w:t>
      </w:r>
      <w:r w:rsidR="00EE6D92" w:rsidRPr="004F36F8">
        <w:rPr>
          <w:rFonts w:ascii="Arial" w:eastAsia="Times New Roman" w:hAnsi="Arial"/>
          <w:spacing w:val="-1"/>
        </w:rPr>
        <w:t>v</w:t>
      </w:r>
      <w:r w:rsidR="00EE6D92" w:rsidRPr="004F36F8">
        <w:rPr>
          <w:rFonts w:ascii="Arial" w:eastAsia="Times New Roman" w:hAnsi="Arial"/>
        </w:rPr>
        <w:t xml:space="preserve">ent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</w:rPr>
        <w:t>m fr</w:t>
      </w:r>
      <w:r w:rsidR="00EE6D92" w:rsidRPr="004F36F8">
        <w:rPr>
          <w:rFonts w:ascii="Arial" w:eastAsia="Times New Roman" w:hAnsi="Arial"/>
          <w:spacing w:val="-1"/>
        </w:rPr>
        <w:t>o</w:t>
      </w:r>
      <w:r w:rsidR="00EE6D92" w:rsidRPr="004F36F8">
        <w:rPr>
          <w:rFonts w:ascii="Arial" w:eastAsia="Times New Roman" w:hAnsi="Arial"/>
        </w:rPr>
        <w:t>m 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fl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enci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g the </w:t>
      </w:r>
      <w:r w:rsidR="00EE6D92" w:rsidRPr="004F36F8">
        <w:rPr>
          <w:rFonts w:ascii="Arial" w:eastAsia="Times New Roman" w:hAnsi="Arial"/>
          <w:spacing w:val="-2"/>
        </w:rPr>
        <w:t>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ndu</w:t>
      </w:r>
      <w:r w:rsidR="00EE6D92" w:rsidRPr="004F36F8">
        <w:rPr>
          <w:rFonts w:ascii="Arial" w:eastAsia="Times New Roman" w:hAnsi="Arial"/>
        </w:rPr>
        <w:t xml:space="preserve">ct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f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 s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udy</w:t>
      </w:r>
      <w:r w:rsidR="00EE6D92" w:rsidRPr="004F36F8">
        <w:rPr>
          <w:rFonts w:ascii="Arial" w:eastAsia="Times New Roman" w:hAnsi="Arial"/>
        </w:rPr>
        <w:t>).</w:t>
      </w:r>
    </w:p>
    <w:p w:rsidR="00EE6D92" w:rsidRPr="004F36F8" w:rsidRDefault="00EE6D92" w:rsidP="00EE6D92">
      <w:pPr>
        <w:widowControl w:val="0"/>
        <w:autoSpaceDE w:val="0"/>
        <w:autoSpaceDN w:val="0"/>
        <w:adjustRightInd w:val="0"/>
        <w:spacing w:before="6" w:line="1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Pr="004F36F8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Pr="004F36F8" w:rsidRDefault="003B2F2C" w:rsidP="00EE6D92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3.5</w:t>
      </w:r>
      <w:r w:rsidR="00EE6D92">
        <w:rPr>
          <w:rFonts w:ascii="Arial" w:eastAsia="Times New Roman" w:hAnsi="Arial"/>
          <w:i/>
          <w:iCs/>
        </w:rPr>
        <w:tab/>
      </w:r>
      <w:r w:rsidR="00EE6D92" w:rsidRPr="004F36F8">
        <w:rPr>
          <w:rFonts w:ascii="Arial" w:eastAsia="Times New Roman" w:hAnsi="Arial"/>
          <w:spacing w:val="-1"/>
        </w:rPr>
        <w:t>D</w:t>
      </w:r>
      <w:r w:rsidR="00EE6D92" w:rsidRPr="004F36F8">
        <w:rPr>
          <w:rFonts w:ascii="Arial" w:eastAsia="Times New Roman" w:hAnsi="Arial"/>
        </w:rPr>
        <w:t xml:space="preserve">o </w:t>
      </w:r>
      <w:r w:rsidR="00EE6D92" w:rsidRPr="004F36F8">
        <w:rPr>
          <w:rFonts w:ascii="Arial" w:eastAsia="Times New Roman" w:hAnsi="Arial"/>
          <w:spacing w:val="1"/>
        </w:rPr>
        <w:t>yo</w:t>
      </w:r>
      <w:r w:rsidR="00EE6D92" w:rsidRPr="004F36F8">
        <w:rPr>
          <w:rFonts w:ascii="Arial" w:eastAsia="Times New Roman" w:hAnsi="Arial"/>
        </w:rPr>
        <w:t xml:space="preserve">u </w:t>
      </w:r>
      <w:r w:rsidR="00EE6D92" w:rsidRPr="004F36F8">
        <w:rPr>
          <w:rFonts w:ascii="Arial" w:eastAsia="Times New Roman" w:hAnsi="Arial"/>
          <w:spacing w:val="-2"/>
        </w:rPr>
        <w:t>s</w:t>
      </w:r>
      <w:r w:rsidR="00EE6D92" w:rsidRPr="004F36F8">
        <w:rPr>
          <w:rFonts w:ascii="Arial" w:eastAsia="Times New Roman" w:hAnsi="Arial"/>
        </w:rPr>
        <w:t>ee 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y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ther </w:t>
      </w:r>
      <w:r w:rsidR="00EE6D92" w:rsidRPr="004F36F8">
        <w:rPr>
          <w:rFonts w:ascii="Arial" w:eastAsia="Times New Roman" w:hAnsi="Arial"/>
          <w:spacing w:val="-1"/>
        </w:rPr>
        <w:t>e</w:t>
      </w:r>
      <w:r w:rsidR="00EE6D92" w:rsidRPr="004F36F8">
        <w:rPr>
          <w:rFonts w:ascii="Arial" w:eastAsia="Times New Roman" w:hAnsi="Arial"/>
        </w:rPr>
        <w:t>th</w:t>
      </w:r>
      <w:r w:rsidR="00EE6D92" w:rsidRPr="004F36F8">
        <w:rPr>
          <w:rFonts w:ascii="Arial" w:eastAsia="Times New Roman" w:hAnsi="Arial"/>
          <w:spacing w:val="-1"/>
        </w:rPr>
        <w:t>i</w:t>
      </w:r>
      <w:r w:rsidR="00EE6D92" w:rsidRPr="004F36F8">
        <w:rPr>
          <w:rFonts w:ascii="Arial" w:eastAsia="Times New Roman" w:hAnsi="Arial"/>
        </w:rPr>
        <w:t>cal/</w:t>
      </w:r>
      <w:r w:rsidR="00EE6D92" w:rsidRPr="004F36F8">
        <w:rPr>
          <w:rFonts w:ascii="Arial" w:eastAsia="Times New Roman" w:hAnsi="Arial"/>
          <w:spacing w:val="-2"/>
        </w:rPr>
        <w:t>l</w:t>
      </w:r>
      <w:r w:rsidR="00EE6D92" w:rsidRPr="004F36F8">
        <w:rPr>
          <w:rFonts w:ascii="Arial" w:eastAsia="Times New Roman" w:hAnsi="Arial"/>
        </w:rPr>
        <w:t>ega</w:t>
      </w:r>
      <w:r w:rsidR="00EE6D92" w:rsidRPr="004F36F8">
        <w:rPr>
          <w:rFonts w:ascii="Arial" w:eastAsia="Times New Roman" w:hAnsi="Arial"/>
          <w:spacing w:val="-1"/>
        </w:rPr>
        <w:t>l</w:t>
      </w:r>
      <w:r w:rsidR="00EE6D92" w:rsidRPr="004F36F8">
        <w:rPr>
          <w:rFonts w:ascii="Arial" w:eastAsia="Times New Roman" w:hAnsi="Arial"/>
        </w:rPr>
        <w:t>/s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cia</w:t>
      </w:r>
      <w:r w:rsidR="00EE6D92" w:rsidRPr="004F36F8">
        <w:rPr>
          <w:rFonts w:ascii="Arial" w:eastAsia="Times New Roman" w:hAnsi="Arial"/>
          <w:spacing w:val="-3"/>
        </w:rPr>
        <w:t>l</w:t>
      </w:r>
      <w:r w:rsidR="00EE6D92" w:rsidRPr="004F36F8">
        <w:rPr>
          <w:rFonts w:ascii="Arial" w:eastAsia="Times New Roman" w:hAnsi="Arial"/>
        </w:rPr>
        <w:t>/fi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a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c</w:t>
      </w:r>
      <w:r w:rsidR="00EE6D92" w:rsidRPr="004F36F8">
        <w:rPr>
          <w:rFonts w:ascii="Arial" w:eastAsia="Times New Roman" w:hAnsi="Arial"/>
          <w:spacing w:val="-3"/>
        </w:rPr>
        <w:t>i</w:t>
      </w:r>
      <w:r w:rsidR="00EE6D92" w:rsidRPr="004F36F8">
        <w:rPr>
          <w:rFonts w:ascii="Arial" w:eastAsia="Times New Roman" w:hAnsi="Arial"/>
        </w:rPr>
        <w:t>al i</w:t>
      </w:r>
      <w:r w:rsidR="00EE6D92" w:rsidRPr="004F36F8">
        <w:rPr>
          <w:rFonts w:ascii="Arial" w:eastAsia="Times New Roman" w:hAnsi="Arial"/>
          <w:spacing w:val="3"/>
        </w:rPr>
        <w:t>s</w:t>
      </w:r>
      <w:r w:rsidR="00EE6D92" w:rsidRPr="004F36F8">
        <w:rPr>
          <w:rFonts w:ascii="Arial" w:eastAsia="Times New Roman" w:hAnsi="Arial"/>
        </w:rPr>
        <w:t xml:space="preserve">sues related to </w:t>
      </w:r>
      <w:r w:rsidR="00EE6D92" w:rsidRPr="004F36F8">
        <w:rPr>
          <w:rFonts w:ascii="Arial" w:eastAsia="Times New Roman" w:hAnsi="Arial"/>
          <w:spacing w:val="1"/>
        </w:rPr>
        <w:t>yo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r s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udy</w:t>
      </w:r>
      <w:r w:rsidR="00EE6D92" w:rsidRPr="004F36F8">
        <w:rPr>
          <w:rFonts w:ascii="Arial" w:eastAsia="Times New Roman" w:hAnsi="Arial"/>
        </w:rPr>
        <w:t xml:space="preserve">? </w:t>
      </w:r>
      <w:r w:rsidR="00EE6D92" w:rsidRPr="004F36F8">
        <w:rPr>
          <w:rFonts w:ascii="Arial" w:eastAsia="Times New Roman" w:hAnsi="Arial"/>
          <w:spacing w:val="-2"/>
        </w:rPr>
        <w:t>(</w:t>
      </w:r>
      <w:r w:rsidR="00EE6D92" w:rsidRPr="004F36F8">
        <w:rPr>
          <w:rFonts w:ascii="Arial" w:eastAsia="Times New Roman" w:hAnsi="Arial"/>
          <w:spacing w:val="1"/>
        </w:rPr>
        <w:t>P</w:t>
      </w:r>
      <w:r w:rsidR="00EE6D92" w:rsidRPr="004F36F8">
        <w:rPr>
          <w:rFonts w:ascii="Arial" w:eastAsia="Times New Roman" w:hAnsi="Arial"/>
        </w:rPr>
        <w:t>l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</w:rPr>
        <w:t xml:space="preserve">ase list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  <w:spacing w:val="-2"/>
        </w:rPr>
        <w:t xml:space="preserve">em </w:t>
      </w:r>
      <w:r w:rsidR="00EE6D92" w:rsidRPr="004F36F8">
        <w:rPr>
          <w:rFonts w:ascii="Arial" w:eastAsia="Times New Roman" w:hAnsi="Arial"/>
        </w:rPr>
        <w:t xml:space="preserve">and state </w:t>
      </w:r>
      <w:r w:rsidR="00EE6D92" w:rsidRPr="004F36F8">
        <w:rPr>
          <w:rFonts w:ascii="Arial" w:eastAsia="Times New Roman" w:hAnsi="Arial"/>
          <w:spacing w:val="-3"/>
        </w:rPr>
        <w:t>h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w </w:t>
      </w:r>
      <w:r w:rsidR="00EE6D92" w:rsidRPr="004F36F8">
        <w:rPr>
          <w:rFonts w:ascii="Arial" w:eastAsia="Times New Roman" w:hAnsi="Arial"/>
          <w:spacing w:val="-1"/>
        </w:rPr>
        <w:t>y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>u</w:t>
      </w:r>
      <w:r w:rsidR="00EE6D92" w:rsidRPr="004F36F8">
        <w:rPr>
          <w:rFonts w:ascii="Arial" w:eastAsia="Times New Roman" w:hAnsi="Arial"/>
          <w:spacing w:val="-1"/>
        </w:rPr>
        <w:t xml:space="preserve"> w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ld pr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  <w:spacing w:val="1"/>
        </w:rPr>
        <w:t>v</w:t>
      </w:r>
      <w:r w:rsidR="00EE6D92" w:rsidRPr="004F36F8">
        <w:rPr>
          <w:rFonts w:ascii="Arial" w:eastAsia="Times New Roman" w:hAnsi="Arial"/>
          <w:spacing w:val="-2"/>
        </w:rPr>
        <w:t>e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>t th</w:t>
      </w:r>
      <w:r w:rsidR="00EE6D92" w:rsidRPr="004F36F8">
        <w:rPr>
          <w:rFonts w:ascii="Arial" w:eastAsia="Times New Roman" w:hAnsi="Arial"/>
          <w:spacing w:val="-2"/>
        </w:rPr>
        <w:t xml:space="preserve">em from </w:t>
      </w:r>
      <w:r w:rsidR="00EE6D92" w:rsidRPr="004F36F8">
        <w:rPr>
          <w:rFonts w:ascii="Arial" w:eastAsia="Times New Roman" w:hAnsi="Arial"/>
        </w:rPr>
        <w:t>in</w:t>
      </w:r>
      <w:r w:rsidR="00EE6D92" w:rsidRPr="004F36F8">
        <w:rPr>
          <w:rFonts w:ascii="Arial" w:eastAsia="Times New Roman" w:hAnsi="Arial"/>
          <w:spacing w:val="-1"/>
        </w:rPr>
        <w:t>f</w:t>
      </w:r>
      <w:r w:rsidR="00EE6D92" w:rsidRPr="004F36F8">
        <w:rPr>
          <w:rFonts w:ascii="Arial" w:eastAsia="Times New Roman" w:hAnsi="Arial"/>
        </w:rPr>
        <w:t>l</w:t>
      </w:r>
      <w:r w:rsidR="00EE6D92" w:rsidRPr="004F36F8">
        <w:rPr>
          <w:rFonts w:ascii="Arial" w:eastAsia="Times New Roman" w:hAnsi="Arial"/>
          <w:spacing w:val="-1"/>
        </w:rPr>
        <w:t>u</w:t>
      </w:r>
      <w:r w:rsidR="00EE6D92" w:rsidRPr="004F36F8">
        <w:rPr>
          <w:rFonts w:ascii="Arial" w:eastAsia="Times New Roman" w:hAnsi="Arial"/>
        </w:rPr>
        <w:t>enci</w:t>
      </w:r>
      <w:r w:rsidR="00EE6D92" w:rsidRPr="004F36F8">
        <w:rPr>
          <w:rFonts w:ascii="Arial" w:eastAsia="Times New Roman" w:hAnsi="Arial"/>
          <w:spacing w:val="-1"/>
        </w:rPr>
        <w:t>n</w:t>
      </w:r>
      <w:r w:rsidR="00EE6D92" w:rsidRPr="004F36F8">
        <w:rPr>
          <w:rFonts w:ascii="Arial" w:eastAsia="Times New Roman" w:hAnsi="Arial"/>
        </w:rPr>
        <w:t xml:space="preserve">g the </w:t>
      </w:r>
      <w:r w:rsidR="00EE6D92" w:rsidRPr="004F36F8">
        <w:rPr>
          <w:rFonts w:ascii="Arial" w:eastAsia="Times New Roman" w:hAnsi="Arial"/>
          <w:spacing w:val="-2"/>
        </w:rPr>
        <w:t>c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  <w:spacing w:val="-1"/>
        </w:rPr>
        <w:t>ndu</w:t>
      </w:r>
      <w:r w:rsidR="00EE6D92" w:rsidRPr="004F36F8">
        <w:rPr>
          <w:rFonts w:ascii="Arial" w:eastAsia="Times New Roman" w:hAnsi="Arial"/>
        </w:rPr>
        <w:t xml:space="preserve">ct </w:t>
      </w:r>
      <w:r w:rsidR="00EE6D92" w:rsidRPr="004F36F8">
        <w:rPr>
          <w:rFonts w:ascii="Arial" w:eastAsia="Times New Roman" w:hAnsi="Arial"/>
          <w:spacing w:val="1"/>
        </w:rPr>
        <w:t>o</w:t>
      </w:r>
      <w:r w:rsidR="00EE6D92" w:rsidRPr="004F36F8">
        <w:rPr>
          <w:rFonts w:ascii="Arial" w:eastAsia="Times New Roman" w:hAnsi="Arial"/>
        </w:rPr>
        <w:t xml:space="preserve">f 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h</w:t>
      </w:r>
      <w:r w:rsidR="00EE6D92" w:rsidRPr="004F36F8">
        <w:rPr>
          <w:rFonts w:ascii="Arial" w:eastAsia="Times New Roman" w:hAnsi="Arial"/>
        </w:rPr>
        <w:t>e s</w:t>
      </w:r>
      <w:r w:rsidR="00EE6D92" w:rsidRPr="004F36F8">
        <w:rPr>
          <w:rFonts w:ascii="Arial" w:eastAsia="Times New Roman" w:hAnsi="Arial"/>
          <w:spacing w:val="1"/>
        </w:rPr>
        <w:t>t</w:t>
      </w:r>
      <w:r w:rsidR="00EE6D92" w:rsidRPr="004F36F8">
        <w:rPr>
          <w:rFonts w:ascii="Arial" w:eastAsia="Times New Roman" w:hAnsi="Arial"/>
          <w:spacing w:val="-1"/>
        </w:rPr>
        <w:t>udy</w:t>
      </w:r>
      <w:r w:rsidR="00EE6D92" w:rsidRPr="004F36F8">
        <w:rPr>
          <w:rFonts w:ascii="Arial" w:eastAsia="Times New Roman" w:hAnsi="Arial"/>
        </w:rPr>
        <w:t>).</w:t>
      </w:r>
    </w:p>
    <w:p w:rsidR="00EE6D92" w:rsidRDefault="00EE6D92" w:rsidP="00EE6D92">
      <w:pPr>
        <w:widowControl w:val="0"/>
        <w:autoSpaceDE w:val="0"/>
        <w:autoSpaceDN w:val="0"/>
        <w:adjustRightInd w:val="0"/>
        <w:spacing w:before="6" w:line="1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EE6D92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EE6D92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95"/>
      </w:tblGrid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3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Issues that may arise </w:t>
            </w:r>
          </w:p>
        </w:tc>
        <w:tc>
          <w:tcPr>
            <w:tcW w:w="4894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Strategies to prevent/mitigate the issue </w:t>
            </w:r>
          </w:p>
        </w:tc>
      </w:tr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3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894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</w:tr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3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894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</w:tr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3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894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</w:tr>
      <w:tr w:rsidR="00EE6D92" w:rsidRPr="00D108D9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93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894" w:type="dxa"/>
            <w:shd w:val="clear" w:color="auto" w:fill="auto"/>
          </w:tcPr>
          <w:p w:rsidR="00EE6D92" w:rsidRPr="00D108D9" w:rsidRDefault="00EE6D92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eastAsia="Times New Roman" w:hAnsi="Arial"/>
              </w:rPr>
            </w:pPr>
          </w:p>
        </w:tc>
      </w:tr>
    </w:tbl>
    <w:p w:rsidR="00EE6D92" w:rsidRDefault="00EE6D92" w:rsidP="00EE6D92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B2F2C" w:rsidRDefault="003B2F2C" w:rsidP="00E51DD9">
      <w:pPr>
        <w:spacing w:after="200" w:line="276" w:lineRule="auto"/>
        <w:rPr>
          <w:rFonts w:ascii="Arial" w:eastAsia="Times New Roman" w:hAnsi="Arial"/>
          <w:i/>
          <w:iCs/>
          <w:spacing w:val="1"/>
        </w:rPr>
      </w:pPr>
    </w:p>
    <w:p w:rsidR="003A7BC2" w:rsidRPr="003B2F2C" w:rsidRDefault="003A7BC2" w:rsidP="003B2F2C">
      <w:pPr>
        <w:spacing w:after="200" w:line="276" w:lineRule="auto"/>
        <w:rPr>
          <w:rFonts w:ascii="Arial" w:hAnsi="Arial"/>
          <w:b/>
          <w:i/>
        </w:rPr>
      </w:pPr>
      <w:r w:rsidRPr="00E51DD9">
        <w:rPr>
          <w:rFonts w:ascii="Arial" w:eastAsia="Times New Roman" w:hAnsi="Arial"/>
          <w:b/>
          <w:iCs/>
        </w:rPr>
        <w:t>If the work involves laboratory</w:t>
      </w:r>
      <w:r w:rsidR="00936643" w:rsidRPr="00E51DD9">
        <w:rPr>
          <w:rFonts w:ascii="Arial" w:eastAsia="Times New Roman" w:hAnsi="Arial"/>
          <w:b/>
          <w:iCs/>
        </w:rPr>
        <w:t xml:space="preserve"> / veterinary</w:t>
      </w:r>
      <w:r w:rsidR="00EE6D92" w:rsidRPr="00E51DD9">
        <w:rPr>
          <w:rFonts w:ascii="Arial" w:eastAsia="Times New Roman" w:hAnsi="Arial"/>
          <w:b/>
          <w:iCs/>
        </w:rPr>
        <w:t>/ domestic animals, go to Section 4</w:t>
      </w:r>
      <w:r w:rsidRPr="00E51DD9">
        <w:rPr>
          <w:rFonts w:ascii="Arial" w:eastAsia="Times New Roman" w:hAnsi="Arial"/>
          <w:b/>
          <w:iCs/>
        </w:rPr>
        <w:t xml:space="preserve"> and</w:t>
      </w:r>
      <w:r w:rsidR="00577540" w:rsidRPr="00E51DD9">
        <w:rPr>
          <w:rFonts w:ascii="Arial" w:eastAsia="Times New Roman" w:hAnsi="Arial"/>
          <w:b/>
          <w:iCs/>
        </w:rPr>
        <w:t>/ or 5</w:t>
      </w:r>
      <w:r w:rsidR="00735801" w:rsidRPr="00E51DD9">
        <w:rPr>
          <w:rFonts w:ascii="Arial" w:eastAsia="Times New Roman" w:hAnsi="Arial"/>
          <w:b/>
          <w:iCs/>
        </w:rPr>
        <w:t>:</w:t>
      </w:r>
      <w:r w:rsidRPr="00E51DD9">
        <w:rPr>
          <w:rFonts w:ascii="Arial" w:eastAsia="Times New Roman" w:hAnsi="Arial"/>
          <w:b/>
          <w:iCs/>
        </w:rPr>
        <w:t xml:space="preserve"> if work involves wild animals, go to </w:t>
      </w:r>
      <w:r w:rsidR="00577540" w:rsidRPr="00E51DD9">
        <w:rPr>
          <w:rFonts w:ascii="Arial" w:eastAsia="Times New Roman" w:hAnsi="Arial"/>
          <w:b/>
          <w:iCs/>
        </w:rPr>
        <w:t>Section 6</w:t>
      </w:r>
      <w:r w:rsidRPr="00E51DD9">
        <w:rPr>
          <w:rFonts w:ascii="Arial" w:eastAsia="Times New Roman" w:hAnsi="Arial"/>
          <w:b/>
          <w:iCs/>
        </w:rPr>
        <w:t>.</w:t>
      </w:r>
      <w:r w:rsidR="00E51DD9" w:rsidRPr="00E51DD9">
        <w:rPr>
          <w:rFonts w:ascii="Arial" w:hAnsi="Arial"/>
          <w:b/>
          <w:i/>
        </w:rPr>
        <w:t xml:space="preserve"> </w:t>
      </w:r>
      <w:r w:rsidR="00E51DD9">
        <w:rPr>
          <w:rFonts w:ascii="Arial" w:hAnsi="Arial"/>
          <w:b/>
          <w:iCs/>
        </w:rPr>
        <w:t xml:space="preserve">If the work </w:t>
      </w:r>
      <w:r w:rsidR="00E51DD9">
        <w:rPr>
          <w:rFonts w:ascii="Arial" w:hAnsi="Arial"/>
          <w:b/>
          <w:i/>
        </w:rPr>
        <w:t xml:space="preserve">involves </w:t>
      </w:r>
      <w:r w:rsidR="00E51DD9" w:rsidRPr="004F36F8">
        <w:rPr>
          <w:rFonts w:ascii="Arial" w:hAnsi="Arial"/>
          <w:b/>
          <w:i/>
        </w:rPr>
        <w:t>vulnerable</w:t>
      </w:r>
      <w:r w:rsidR="00E51DD9" w:rsidRPr="004F36F8">
        <w:rPr>
          <w:rFonts w:ascii="Arial" w:eastAsia="Times New Roman" w:hAnsi="Arial"/>
          <w:b/>
          <w:bCs/>
          <w:spacing w:val="-1"/>
        </w:rPr>
        <w:t xml:space="preserve"> g</w:t>
      </w:r>
      <w:r w:rsidR="00E51DD9" w:rsidRPr="004F36F8">
        <w:rPr>
          <w:rFonts w:ascii="Arial" w:eastAsia="Times New Roman" w:hAnsi="Arial"/>
          <w:b/>
          <w:bCs/>
          <w:spacing w:val="1"/>
        </w:rPr>
        <w:t>r</w:t>
      </w:r>
      <w:r w:rsidR="00E51DD9" w:rsidRPr="004F36F8">
        <w:rPr>
          <w:rFonts w:ascii="Arial" w:eastAsia="Times New Roman" w:hAnsi="Arial"/>
          <w:b/>
          <w:bCs/>
          <w:spacing w:val="-1"/>
        </w:rPr>
        <w:t>oup</w:t>
      </w:r>
      <w:r w:rsidR="00E51DD9" w:rsidRPr="004F36F8">
        <w:rPr>
          <w:rFonts w:ascii="Arial" w:eastAsia="Times New Roman" w:hAnsi="Arial"/>
          <w:b/>
          <w:bCs/>
        </w:rPr>
        <w:t xml:space="preserve">s </w:t>
      </w:r>
      <w:r w:rsidR="00E51DD9" w:rsidRPr="004F36F8">
        <w:rPr>
          <w:rFonts w:ascii="Arial" w:eastAsia="Times New Roman" w:hAnsi="Arial"/>
          <w:b/>
          <w:bCs/>
          <w:spacing w:val="1"/>
        </w:rPr>
        <w:t>(</w:t>
      </w:r>
      <w:r w:rsidR="00E51DD9" w:rsidRPr="004F36F8">
        <w:rPr>
          <w:rFonts w:ascii="Arial" w:eastAsia="Times New Roman" w:hAnsi="Arial"/>
          <w:b/>
          <w:bCs/>
          <w:spacing w:val="-1"/>
        </w:rPr>
        <w:t>S</w:t>
      </w:r>
      <w:r w:rsidR="00E51DD9" w:rsidRPr="004F36F8">
        <w:rPr>
          <w:rFonts w:ascii="Arial" w:eastAsia="Times New Roman" w:hAnsi="Arial"/>
          <w:b/>
          <w:bCs/>
        </w:rPr>
        <w:t>t</w:t>
      </w:r>
      <w:r w:rsidR="00E51DD9" w:rsidRPr="004F36F8">
        <w:rPr>
          <w:rFonts w:ascii="Arial" w:eastAsia="Times New Roman" w:hAnsi="Arial"/>
          <w:b/>
          <w:bCs/>
          <w:spacing w:val="1"/>
        </w:rPr>
        <w:t>r</w:t>
      </w:r>
      <w:r w:rsidR="00E51DD9" w:rsidRPr="004F36F8">
        <w:rPr>
          <w:rFonts w:ascii="Arial" w:eastAsia="Times New Roman" w:hAnsi="Arial"/>
          <w:b/>
          <w:bCs/>
          <w:spacing w:val="-1"/>
        </w:rPr>
        <w:t>a</w:t>
      </w:r>
      <w:r w:rsidR="00E51DD9" w:rsidRPr="004F36F8">
        <w:rPr>
          <w:rFonts w:ascii="Arial" w:eastAsia="Times New Roman" w:hAnsi="Arial"/>
          <w:b/>
          <w:bCs/>
        </w:rPr>
        <w:t>y a</w:t>
      </w:r>
      <w:r w:rsidR="00E51DD9" w:rsidRPr="004F36F8">
        <w:rPr>
          <w:rFonts w:ascii="Arial" w:eastAsia="Times New Roman" w:hAnsi="Arial"/>
          <w:b/>
          <w:bCs/>
          <w:spacing w:val="-1"/>
        </w:rPr>
        <w:t>n</w:t>
      </w:r>
      <w:r w:rsidR="00E51DD9" w:rsidRPr="004F36F8">
        <w:rPr>
          <w:rFonts w:ascii="Arial" w:eastAsia="Times New Roman" w:hAnsi="Arial"/>
          <w:b/>
          <w:bCs/>
          <w:spacing w:val="1"/>
        </w:rPr>
        <w:t>i</w:t>
      </w:r>
      <w:r w:rsidR="00E51DD9" w:rsidRPr="004F36F8">
        <w:rPr>
          <w:rFonts w:ascii="Arial" w:eastAsia="Times New Roman" w:hAnsi="Arial"/>
          <w:b/>
          <w:bCs/>
        </w:rPr>
        <w:t>mal</w:t>
      </w:r>
      <w:r w:rsidR="00E51DD9" w:rsidRPr="004F36F8">
        <w:rPr>
          <w:rFonts w:ascii="Arial" w:eastAsia="Times New Roman" w:hAnsi="Arial"/>
          <w:b/>
          <w:bCs/>
          <w:spacing w:val="-1"/>
        </w:rPr>
        <w:t>s</w:t>
      </w:r>
      <w:r w:rsidR="00E51DD9" w:rsidRPr="004F36F8">
        <w:rPr>
          <w:rFonts w:ascii="Arial" w:eastAsia="Times New Roman" w:hAnsi="Arial"/>
          <w:b/>
          <w:bCs/>
        </w:rPr>
        <w:t xml:space="preserve">, </w:t>
      </w:r>
      <w:r w:rsidR="00E51DD9" w:rsidRPr="004F36F8">
        <w:rPr>
          <w:rFonts w:ascii="Arial" w:eastAsia="Times New Roman" w:hAnsi="Arial"/>
          <w:b/>
          <w:bCs/>
          <w:spacing w:val="-1"/>
        </w:rPr>
        <w:t>an</w:t>
      </w:r>
      <w:r w:rsidR="00E51DD9" w:rsidRPr="004F36F8">
        <w:rPr>
          <w:rFonts w:ascii="Arial" w:eastAsia="Times New Roman" w:hAnsi="Arial"/>
          <w:b/>
          <w:bCs/>
          <w:spacing w:val="1"/>
        </w:rPr>
        <w:t>i</w:t>
      </w:r>
      <w:r w:rsidR="00E51DD9" w:rsidRPr="004F36F8">
        <w:rPr>
          <w:rFonts w:ascii="Arial" w:eastAsia="Times New Roman" w:hAnsi="Arial"/>
          <w:b/>
          <w:bCs/>
        </w:rPr>
        <w:t>m</w:t>
      </w:r>
      <w:r w:rsidR="00E51DD9" w:rsidRPr="004F36F8">
        <w:rPr>
          <w:rFonts w:ascii="Arial" w:eastAsia="Times New Roman" w:hAnsi="Arial"/>
          <w:b/>
          <w:bCs/>
          <w:spacing w:val="-3"/>
        </w:rPr>
        <w:t>a</w:t>
      </w:r>
      <w:r w:rsidR="00E51DD9" w:rsidRPr="004F36F8">
        <w:rPr>
          <w:rFonts w:ascii="Arial" w:eastAsia="Times New Roman" w:hAnsi="Arial"/>
          <w:b/>
          <w:bCs/>
          <w:spacing w:val="1"/>
        </w:rPr>
        <w:t>l</w:t>
      </w:r>
      <w:r w:rsidR="00E51DD9" w:rsidRPr="004F36F8">
        <w:rPr>
          <w:rFonts w:ascii="Arial" w:eastAsia="Times New Roman" w:hAnsi="Arial"/>
          <w:b/>
          <w:bCs/>
        </w:rPr>
        <w:t xml:space="preserve">s </w:t>
      </w:r>
      <w:r w:rsidR="00E51DD9" w:rsidRPr="004F36F8">
        <w:rPr>
          <w:rFonts w:ascii="Arial" w:eastAsia="Times New Roman" w:hAnsi="Arial"/>
          <w:b/>
          <w:bCs/>
          <w:spacing w:val="-2"/>
        </w:rPr>
        <w:t>f</w:t>
      </w:r>
      <w:r w:rsidR="00E51DD9" w:rsidRPr="004F36F8">
        <w:rPr>
          <w:rFonts w:ascii="Arial" w:eastAsia="Times New Roman" w:hAnsi="Arial"/>
          <w:b/>
          <w:bCs/>
          <w:spacing w:val="1"/>
        </w:rPr>
        <w:t>r</w:t>
      </w:r>
      <w:r w:rsidR="00E51DD9" w:rsidRPr="004F36F8">
        <w:rPr>
          <w:rFonts w:ascii="Arial" w:eastAsia="Times New Roman" w:hAnsi="Arial"/>
          <w:b/>
          <w:bCs/>
          <w:spacing w:val="-1"/>
        </w:rPr>
        <w:t>o</w:t>
      </w:r>
      <w:r w:rsidR="00E51DD9" w:rsidRPr="004F36F8">
        <w:rPr>
          <w:rFonts w:ascii="Arial" w:eastAsia="Times New Roman" w:hAnsi="Arial"/>
          <w:b/>
          <w:bCs/>
        </w:rPr>
        <w:t xml:space="preserve">m </w:t>
      </w:r>
      <w:r w:rsidR="00E51DD9" w:rsidRPr="004F36F8">
        <w:rPr>
          <w:rFonts w:ascii="Arial" w:eastAsia="Times New Roman" w:hAnsi="Arial"/>
          <w:b/>
          <w:bCs/>
          <w:spacing w:val="-1"/>
        </w:rPr>
        <w:t>ani</w:t>
      </w:r>
      <w:r w:rsidR="00E51DD9" w:rsidRPr="004F36F8">
        <w:rPr>
          <w:rFonts w:ascii="Arial" w:eastAsia="Times New Roman" w:hAnsi="Arial"/>
          <w:b/>
          <w:bCs/>
        </w:rPr>
        <w:t xml:space="preserve">mal </w:t>
      </w:r>
      <w:r w:rsidR="00E51DD9" w:rsidRPr="004F36F8">
        <w:rPr>
          <w:rFonts w:ascii="Arial" w:eastAsia="Times New Roman" w:hAnsi="Arial"/>
          <w:b/>
          <w:bCs/>
          <w:spacing w:val="-1"/>
        </w:rPr>
        <w:t>ho</w:t>
      </w:r>
      <w:r w:rsidR="00E51DD9" w:rsidRPr="004F36F8">
        <w:rPr>
          <w:rFonts w:ascii="Arial" w:eastAsia="Times New Roman" w:hAnsi="Arial"/>
          <w:b/>
          <w:bCs/>
        </w:rPr>
        <w:t>me</w:t>
      </w:r>
      <w:r w:rsidR="00E51DD9" w:rsidRPr="004F36F8">
        <w:rPr>
          <w:rFonts w:ascii="Arial" w:eastAsia="Times New Roman" w:hAnsi="Arial"/>
          <w:b/>
          <w:bCs/>
          <w:spacing w:val="-2"/>
        </w:rPr>
        <w:t>s</w:t>
      </w:r>
      <w:r w:rsidR="00E51DD9">
        <w:rPr>
          <w:rFonts w:ascii="Arial" w:eastAsia="Times New Roman" w:hAnsi="Arial"/>
          <w:b/>
          <w:bCs/>
          <w:spacing w:val="-2"/>
        </w:rPr>
        <w:t>/shelter</w:t>
      </w:r>
      <w:r w:rsidR="00E51DD9" w:rsidRPr="004F36F8">
        <w:rPr>
          <w:rFonts w:ascii="Arial" w:eastAsia="Times New Roman" w:hAnsi="Arial"/>
          <w:b/>
          <w:bCs/>
        </w:rPr>
        <w:t xml:space="preserve">, </w:t>
      </w:r>
      <w:r w:rsidR="00E51DD9" w:rsidRPr="004F36F8">
        <w:rPr>
          <w:rFonts w:ascii="Arial" w:eastAsia="Times New Roman" w:hAnsi="Arial"/>
          <w:b/>
          <w:bCs/>
          <w:spacing w:val="-1"/>
        </w:rPr>
        <w:t>an</w:t>
      </w:r>
      <w:r w:rsidR="00E51DD9" w:rsidRPr="004F36F8">
        <w:rPr>
          <w:rFonts w:ascii="Arial" w:eastAsia="Times New Roman" w:hAnsi="Arial"/>
          <w:b/>
          <w:bCs/>
          <w:spacing w:val="1"/>
        </w:rPr>
        <w:t>i</w:t>
      </w:r>
      <w:r w:rsidR="00E51DD9" w:rsidRPr="004F36F8">
        <w:rPr>
          <w:rFonts w:ascii="Arial" w:eastAsia="Times New Roman" w:hAnsi="Arial"/>
          <w:b/>
          <w:bCs/>
        </w:rPr>
        <w:t>ma</w:t>
      </w:r>
      <w:r w:rsidR="00E51DD9" w:rsidRPr="004F36F8">
        <w:rPr>
          <w:rFonts w:ascii="Arial" w:eastAsia="Times New Roman" w:hAnsi="Arial"/>
          <w:b/>
          <w:bCs/>
          <w:spacing w:val="-2"/>
        </w:rPr>
        <w:t>l</w:t>
      </w:r>
      <w:r w:rsidR="00E51DD9" w:rsidRPr="004F36F8">
        <w:rPr>
          <w:rFonts w:ascii="Arial" w:eastAsia="Times New Roman" w:hAnsi="Arial"/>
          <w:b/>
          <w:bCs/>
        </w:rPr>
        <w:t>s u</w:t>
      </w:r>
      <w:r w:rsidR="00E51DD9" w:rsidRPr="004F36F8">
        <w:rPr>
          <w:rFonts w:ascii="Arial" w:eastAsia="Times New Roman" w:hAnsi="Arial"/>
          <w:b/>
          <w:bCs/>
          <w:spacing w:val="-1"/>
        </w:rPr>
        <w:t>nde</w:t>
      </w:r>
      <w:r w:rsidR="00E51DD9" w:rsidRPr="004F36F8">
        <w:rPr>
          <w:rFonts w:ascii="Arial" w:eastAsia="Times New Roman" w:hAnsi="Arial"/>
          <w:b/>
          <w:bCs/>
        </w:rPr>
        <w:t xml:space="preserve">r </w:t>
      </w:r>
      <w:r w:rsidR="00E51DD9" w:rsidRPr="004F36F8">
        <w:rPr>
          <w:rFonts w:ascii="Arial" w:eastAsia="Times New Roman" w:hAnsi="Arial"/>
          <w:b/>
          <w:bCs/>
          <w:spacing w:val="1"/>
        </w:rPr>
        <w:t>t</w:t>
      </w:r>
      <w:r w:rsidR="00E51DD9" w:rsidRPr="004F36F8">
        <w:rPr>
          <w:rFonts w:ascii="Arial" w:eastAsia="Times New Roman" w:hAnsi="Arial"/>
          <w:b/>
          <w:bCs/>
          <w:spacing w:val="-1"/>
        </w:rPr>
        <w:t>h</w:t>
      </w:r>
      <w:r w:rsidR="00E51DD9" w:rsidRPr="004F36F8">
        <w:rPr>
          <w:rFonts w:ascii="Arial" w:eastAsia="Times New Roman" w:hAnsi="Arial"/>
          <w:b/>
          <w:bCs/>
        </w:rPr>
        <w:t xml:space="preserve">e </w:t>
      </w:r>
      <w:r w:rsidR="00E51DD9" w:rsidRPr="004F36F8">
        <w:rPr>
          <w:rFonts w:ascii="Arial" w:eastAsia="Times New Roman" w:hAnsi="Arial"/>
          <w:b/>
          <w:bCs/>
          <w:spacing w:val="1"/>
        </w:rPr>
        <w:t>t</w:t>
      </w:r>
      <w:r w:rsidR="00E51DD9" w:rsidRPr="004F36F8">
        <w:rPr>
          <w:rFonts w:ascii="Arial" w:eastAsia="Times New Roman" w:hAnsi="Arial"/>
          <w:b/>
          <w:bCs/>
          <w:spacing w:val="-1"/>
        </w:rPr>
        <w:t>h</w:t>
      </w:r>
      <w:r w:rsidR="00E51DD9" w:rsidRPr="004F36F8">
        <w:rPr>
          <w:rFonts w:ascii="Arial" w:eastAsia="Times New Roman" w:hAnsi="Arial"/>
          <w:b/>
          <w:bCs/>
          <w:spacing w:val="1"/>
        </w:rPr>
        <w:t>r</w:t>
      </w:r>
      <w:r w:rsidR="00E51DD9" w:rsidRPr="004F36F8">
        <w:rPr>
          <w:rFonts w:ascii="Arial" w:eastAsia="Times New Roman" w:hAnsi="Arial"/>
          <w:b/>
          <w:bCs/>
          <w:spacing w:val="-1"/>
        </w:rPr>
        <w:t>ea</w:t>
      </w:r>
      <w:r w:rsidR="00E51DD9" w:rsidRPr="004F36F8">
        <w:rPr>
          <w:rFonts w:ascii="Arial" w:eastAsia="Times New Roman" w:hAnsi="Arial"/>
          <w:b/>
          <w:bCs/>
        </w:rPr>
        <w:t xml:space="preserve">t </w:t>
      </w:r>
      <w:r w:rsidR="00E51DD9" w:rsidRPr="004F36F8">
        <w:rPr>
          <w:rFonts w:ascii="Arial" w:eastAsia="Times New Roman" w:hAnsi="Arial"/>
          <w:b/>
          <w:bCs/>
          <w:spacing w:val="-1"/>
        </w:rPr>
        <w:t>o</w:t>
      </w:r>
      <w:r w:rsidR="00E51DD9" w:rsidRPr="004F36F8">
        <w:rPr>
          <w:rFonts w:ascii="Arial" w:eastAsia="Times New Roman" w:hAnsi="Arial"/>
          <w:b/>
          <w:bCs/>
        </w:rPr>
        <w:t xml:space="preserve">f </w:t>
      </w:r>
      <w:r w:rsidR="00E51DD9" w:rsidRPr="004F36F8">
        <w:rPr>
          <w:rFonts w:ascii="Arial" w:eastAsia="Times New Roman" w:hAnsi="Arial"/>
          <w:b/>
          <w:bCs/>
          <w:spacing w:val="-1"/>
        </w:rPr>
        <w:t>e</w:t>
      </w:r>
      <w:r w:rsidR="00E51DD9" w:rsidRPr="004F36F8">
        <w:rPr>
          <w:rFonts w:ascii="Arial" w:eastAsia="Times New Roman" w:hAnsi="Arial"/>
          <w:b/>
          <w:bCs/>
        </w:rPr>
        <w:t>xtin</w:t>
      </w:r>
      <w:r w:rsidR="00E51DD9" w:rsidRPr="004F36F8">
        <w:rPr>
          <w:rFonts w:ascii="Arial" w:eastAsia="Times New Roman" w:hAnsi="Arial"/>
          <w:b/>
          <w:bCs/>
          <w:spacing w:val="1"/>
        </w:rPr>
        <w:t>c</w:t>
      </w:r>
      <w:r w:rsidR="00E51DD9" w:rsidRPr="004F36F8">
        <w:rPr>
          <w:rFonts w:ascii="Arial" w:eastAsia="Times New Roman" w:hAnsi="Arial"/>
          <w:b/>
          <w:bCs/>
          <w:spacing w:val="-2"/>
        </w:rPr>
        <w:t>t</w:t>
      </w:r>
      <w:r w:rsidR="00E51DD9" w:rsidRPr="004F36F8">
        <w:rPr>
          <w:rFonts w:ascii="Arial" w:eastAsia="Times New Roman" w:hAnsi="Arial"/>
          <w:b/>
          <w:bCs/>
          <w:spacing w:val="1"/>
        </w:rPr>
        <w:t>i</w:t>
      </w:r>
      <w:r w:rsidR="00E51DD9" w:rsidRPr="004F36F8">
        <w:rPr>
          <w:rFonts w:ascii="Arial" w:eastAsia="Times New Roman" w:hAnsi="Arial"/>
          <w:b/>
          <w:bCs/>
          <w:spacing w:val="-1"/>
        </w:rPr>
        <w:t>on</w:t>
      </w:r>
      <w:r w:rsidR="00E51DD9" w:rsidRPr="004F36F8">
        <w:rPr>
          <w:rFonts w:ascii="Arial" w:eastAsia="Times New Roman" w:hAnsi="Arial"/>
          <w:b/>
          <w:bCs/>
        </w:rPr>
        <w:t xml:space="preserve">, </w:t>
      </w:r>
      <w:r w:rsidR="00E51DD9" w:rsidRPr="004F36F8">
        <w:rPr>
          <w:rFonts w:ascii="Arial" w:eastAsia="Times New Roman" w:hAnsi="Arial"/>
          <w:b/>
          <w:bCs/>
          <w:spacing w:val="-3"/>
        </w:rPr>
        <w:t>a</w:t>
      </w:r>
      <w:r w:rsidR="00E51DD9" w:rsidRPr="004F36F8">
        <w:rPr>
          <w:rFonts w:ascii="Arial" w:eastAsia="Times New Roman" w:hAnsi="Arial"/>
          <w:b/>
          <w:bCs/>
          <w:spacing w:val="-1"/>
        </w:rPr>
        <w:t>n</w:t>
      </w:r>
      <w:r w:rsidR="00E51DD9" w:rsidRPr="004F36F8">
        <w:rPr>
          <w:rFonts w:ascii="Arial" w:eastAsia="Times New Roman" w:hAnsi="Arial"/>
          <w:b/>
          <w:bCs/>
          <w:spacing w:val="1"/>
        </w:rPr>
        <w:t>i</w:t>
      </w:r>
      <w:r w:rsidR="00E51DD9" w:rsidRPr="004F36F8">
        <w:rPr>
          <w:rFonts w:ascii="Arial" w:eastAsia="Times New Roman" w:hAnsi="Arial"/>
          <w:b/>
          <w:bCs/>
        </w:rPr>
        <w:t>mals h</w:t>
      </w:r>
      <w:r w:rsidR="00E51DD9" w:rsidRPr="004F36F8">
        <w:rPr>
          <w:rFonts w:ascii="Arial" w:eastAsia="Times New Roman" w:hAnsi="Arial"/>
          <w:b/>
          <w:bCs/>
          <w:spacing w:val="-1"/>
        </w:rPr>
        <w:t>a</w:t>
      </w:r>
      <w:r w:rsidR="00E51DD9" w:rsidRPr="004F36F8">
        <w:rPr>
          <w:rFonts w:ascii="Arial" w:eastAsia="Times New Roman" w:hAnsi="Arial"/>
          <w:b/>
          <w:bCs/>
          <w:spacing w:val="1"/>
        </w:rPr>
        <w:t>vi</w:t>
      </w:r>
      <w:r w:rsidR="00E51DD9" w:rsidRPr="004F36F8">
        <w:rPr>
          <w:rFonts w:ascii="Arial" w:eastAsia="Times New Roman" w:hAnsi="Arial"/>
          <w:b/>
          <w:bCs/>
          <w:spacing w:val="-3"/>
        </w:rPr>
        <w:t>n</w:t>
      </w:r>
      <w:r w:rsidR="00E51DD9" w:rsidRPr="004F36F8">
        <w:rPr>
          <w:rFonts w:ascii="Arial" w:eastAsia="Times New Roman" w:hAnsi="Arial"/>
          <w:b/>
          <w:bCs/>
        </w:rPr>
        <w:t>g</w:t>
      </w:r>
      <w:r w:rsidR="00E51DD9" w:rsidRPr="004F36F8">
        <w:rPr>
          <w:rFonts w:ascii="Arial" w:eastAsia="Times New Roman" w:hAnsi="Arial"/>
          <w:b/>
          <w:bCs/>
          <w:spacing w:val="1"/>
        </w:rPr>
        <w:t xml:space="preserve"> s</w:t>
      </w:r>
      <w:r w:rsidR="00E51DD9" w:rsidRPr="004F36F8">
        <w:rPr>
          <w:rFonts w:ascii="Arial" w:eastAsia="Times New Roman" w:hAnsi="Arial"/>
          <w:b/>
          <w:bCs/>
          <w:spacing w:val="-1"/>
        </w:rPr>
        <w:t>p</w:t>
      </w:r>
      <w:r w:rsidR="00E51DD9" w:rsidRPr="004F36F8">
        <w:rPr>
          <w:rFonts w:ascii="Arial" w:eastAsia="Times New Roman" w:hAnsi="Arial"/>
          <w:b/>
          <w:bCs/>
          <w:spacing w:val="-3"/>
        </w:rPr>
        <w:t>e</w:t>
      </w:r>
      <w:r w:rsidR="00E51DD9" w:rsidRPr="004F36F8">
        <w:rPr>
          <w:rFonts w:ascii="Arial" w:eastAsia="Times New Roman" w:hAnsi="Arial"/>
          <w:b/>
          <w:bCs/>
          <w:spacing w:val="1"/>
        </w:rPr>
        <w:t>ci</w:t>
      </w:r>
      <w:r w:rsidR="00E51DD9" w:rsidRPr="004F36F8">
        <w:rPr>
          <w:rFonts w:ascii="Arial" w:eastAsia="Times New Roman" w:hAnsi="Arial"/>
          <w:b/>
          <w:bCs/>
          <w:spacing w:val="-3"/>
        </w:rPr>
        <w:t>f</w:t>
      </w:r>
      <w:r w:rsidR="00E51DD9" w:rsidRPr="004F36F8">
        <w:rPr>
          <w:rFonts w:ascii="Arial" w:eastAsia="Times New Roman" w:hAnsi="Arial"/>
          <w:b/>
          <w:bCs/>
          <w:spacing w:val="1"/>
        </w:rPr>
        <w:t>i</w:t>
      </w:r>
      <w:r w:rsidR="00E51DD9" w:rsidRPr="004F36F8">
        <w:rPr>
          <w:rFonts w:ascii="Arial" w:eastAsia="Times New Roman" w:hAnsi="Arial"/>
          <w:b/>
          <w:bCs/>
        </w:rPr>
        <w:t>c di</w:t>
      </w:r>
      <w:r w:rsidR="00E51DD9" w:rsidRPr="004F36F8">
        <w:rPr>
          <w:rFonts w:ascii="Arial" w:eastAsia="Times New Roman" w:hAnsi="Arial"/>
          <w:b/>
          <w:bCs/>
          <w:spacing w:val="1"/>
        </w:rPr>
        <w:t>s</w:t>
      </w:r>
      <w:r w:rsidR="00E51DD9" w:rsidRPr="004F36F8">
        <w:rPr>
          <w:rFonts w:ascii="Arial" w:eastAsia="Times New Roman" w:hAnsi="Arial"/>
          <w:b/>
          <w:bCs/>
          <w:spacing w:val="-3"/>
        </w:rPr>
        <w:t>e</w:t>
      </w:r>
      <w:r w:rsidR="00E51DD9" w:rsidRPr="004F36F8">
        <w:rPr>
          <w:rFonts w:ascii="Arial" w:eastAsia="Times New Roman" w:hAnsi="Arial"/>
          <w:b/>
          <w:bCs/>
          <w:spacing w:val="-1"/>
        </w:rPr>
        <w:t>a</w:t>
      </w:r>
      <w:r w:rsidR="00E51DD9" w:rsidRPr="004F36F8">
        <w:rPr>
          <w:rFonts w:ascii="Arial" w:eastAsia="Times New Roman" w:hAnsi="Arial"/>
          <w:b/>
          <w:bCs/>
        </w:rPr>
        <w:t>s</w:t>
      </w:r>
      <w:r w:rsidR="00E51DD9" w:rsidRPr="004F36F8">
        <w:rPr>
          <w:rFonts w:ascii="Arial" w:eastAsia="Times New Roman" w:hAnsi="Arial"/>
          <w:b/>
          <w:bCs/>
          <w:spacing w:val="-1"/>
        </w:rPr>
        <w:t>e</w:t>
      </w:r>
      <w:r w:rsidR="00E51DD9" w:rsidRPr="004F36F8">
        <w:rPr>
          <w:rFonts w:ascii="Arial" w:eastAsia="Times New Roman" w:hAnsi="Arial"/>
          <w:b/>
          <w:bCs/>
        </w:rPr>
        <w:t>s et</w:t>
      </w:r>
      <w:r w:rsidR="00E51DD9" w:rsidRPr="004F36F8">
        <w:rPr>
          <w:rFonts w:ascii="Arial" w:eastAsia="Times New Roman" w:hAnsi="Arial"/>
          <w:b/>
          <w:bCs/>
          <w:spacing w:val="-1"/>
        </w:rPr>
        <w:t>c</w:t>
      </w:r>
      <w:r w:rsidR="00E51DD9" w:rsidRPr="004F36F8">
        <w:rPr>
          <w:rFonts w:ascii="Arial" w:eastAsia="Times New Roman" w:hAnsi="Arial"/>
          <w:b/>
          <w:bCs/>
          <w:spacing w:val="1"/>
        </w:rPr>
        <w:t>.</w:t>
      </w:r>
      <w:r w:rsidR="00E51DD9">
        <w:rPr>
          <w:rFonts w:ascii="Arial" w:eastAsia="Times New Roman" w:hAnsi="Arial"/>
          <w:b/>
          <w:bCs/>
        </w:rPr>
        <w:t>) go to Section 7.</w:t>
      </w:r>
    </w:p>
    <w:p w:rsidR="003A7BC2" w:rsidRPr="004F36F8" w:rsidRDefault="00EE6D92" w:rsidP="00E51DD9">
      <w:pPr>
        <w:widowControl w:val="0"/>
        <w:autoSpaceDE w:val="0"/>
        <w:autoSpaceDN w:val="0"/>
        <w:adjustRightInd w:val="0"/>
        <w:spacing w:before="57" w:line="276" w:lineRule="auto"/>
        <w:ind w:right="-513"/>
        <w:rPr>
          <w:rFonts w:ascii="Arial" w:eastAsia="Times New Roman" w:hAnsi="Arial"/>
          <w:b/>
          <w:iCs/>
        </w:rPr>
      </w:pPr>
      <w:r>
        <w:rPr>
          <w:rFonts w:ascii="Arial" w:eastAsia="Times New Roman" w:hAnsi="Arial"/>
          <w:b/>
          <w:iCs/>
        </w:rPr>
        <w:t>Section 4</w:t>
      </w:r>
      <w:r w:rsidR="003A7BC2">
        <w:rPr>
          <w:rFonts w:ascii="Arial" w:eastAsia="Times New Roman" w:hAnsi="Arial"/>
          <w:b/>
          <w:iCs/>
        </w:rPr>
        <w:t xml:space="preserve">: </w:t>
      </w:r>
      <w:r w:rsidR="003A7BC2" w:rsidRPr="004F36F8">
        <w:rPr>
          <w:rFonts w:ascii="Arial" w:eastAsia="Times New Roman" w:hAnsi="Arial"/>
          <w:b/>
          <w:iCs/>
        </w:rPr>
        <w:t>To be filled by those who car</w:t>
      </w:r>
      <w:r w:rsidR="003A7BC2">
        <w:rPr>
          <w:rFonts w:ascii="Arial" w:eastAsia="Times New Roman" w:hAnsi="Arial"/>
          <w:b/>
          <w:iCs/>
        </w:rPr>
        <w:t xml:space="preserve">ry out research study involving </w:t>
      </w:r>
      <w:r w:rsidR="003A7BC2" w:rsidRPr="004F36F8">
        <w:rPr>
          <w:rFonts w:ascii="Arial" w:eastAsia="Times New Roman" w:hAnsi="Arial"/>
          <w:b/>
          <w:iCs/>
        </w:rPr>
        <w:t>Laboratory</w:t>
      </w:r>
      <w:r w:rsidR="003A7BC2" w:rsidRPr="004F1CBF">
        <w:rPr>
          <w:rFonts w:ascii="Arial" w:eastAsia="Times New Roman" w:hAnsi="Arial"/>
          <w:b/>
          <w:iCs/>
        </w:rPr>
        <w:t>/veterinary</w:t>
      </w:r>
      <w:r w:rsidR="004F1CBF" w:rsidRPr="004F1CBF">
        <w:rPr>
          <w:rFonts w:ascii="Arial" w:eastAsia="Times New Roman" w:hAnsi="Arial"/>
          <w:b/>
          <w:iCs/>
        </w:rPr>
        <w:t>/domestic</w:t>
      </w:r>
      <w:r w:rsidR="003A7BC2" w:rsidRPr="004F1CBF">
        <w:rPr>
          <w:rFonts w:ascii="Arial" w:eastAsia="Times New Roman" w:hAnsi="Arial"/>
          <w:b/>
          <w:iCs/>
        </w:rPr>
        <w:t xml:space="preserve"> animals</w:t>
      </w:r>
      <w:r w:rsidR="004F1CBF" w:rsidRPr="004F1CBF">
        <w:rPr>
          <w:rFonts w:ascii="Arial" w:eastAsia="Times New Roman" w:hAnsi="Arial"/>
          <w:b/>
          <w:iCs/>
          <w:color w:val="FF0000"/>
        </w:rPr>
        <w:t>.</w:t>
      </w:r>
    </w:p>
    <w:p w:rsidR="003A7BC2" w:rsidRPr="00735801" w:rsidRDefault="003A7BC2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  <w:spacing w:val="1"/>
        </w:rPr>
      </w:pPr>
    </w:p>
    <w:p w:rsidR="003A7BC2" w:rsidRPr="004F36F8" w:rsidRDefault="003B2F2C" w:rsidP="003A7BC2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4.1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3A7BC2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>What is the s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 xml:space="preserve">cies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m</w:t>
      </w:r>
      <w:r w:rsidR="003A7BC2" w:rsidRPr="004F36F8">
        <w:rPr>
          <w:rFonts w:ascii="Arial" w:eastAsia="Times New Roman" w:hAnsi="Arial"/>
        </w:rPr>
        <w:t xml:space="preserve">als 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sed and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r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n</w:t>
      </w:r>
      <w:r w:rsidR="003A7BC2" w:rsidRPr="00936643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s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le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ti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said an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 species?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>Common name:</w:t>
      </w:r>
      <w:r w:rsidRPr="004F36F8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………………………..</w:t>
      </w:r>
      <w:r>
        <w:rPr>
          <w:rFonts w:ascii="Arial" w:eastAsia="Times New Roman" w:hAnsi="Arial"/>
        </w:rPr>
        <w:tab/>
      </w:r>
      <w:r w:rsidR="00735801" w:rsidRPr="004F36F8">
        <w:rPr>
          <w:rFonts w:ascii="Arial" w:eastAsia="Times New Roman" w:hAnsi="Arial"/>
        </w:rPr>
        <w:t>Scientific</w:t>
      </w:r>
      <w:r w:rsidRPr="004F36F8">
        <w:rPr>
          <w:rFonts w:ascii="Arial" w:eastAsia="Times New Roman" w:hAnsi="Arial"/>
        </w:rPr>
        <w:t xml:space="preserve"> name:</w:t>
      </w:r>
      <w:r>
        <w:rPr>
          <w:rFonts w:ascii="Arial" w:eastAsia="Times New Roman" w:hAnsi="Arial"/>
        </w:rPr>
        <w:t xml:space="preserve"> …………………………………….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Default="003A7BC2" w:rsidP="003A7BC2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>Reason:</w:t>
      </w:r>
      <w:r>
        <w:rPr>
          <w:rFonts w:ascii="Arial" w:eastAsia="Times New Roman" w:hAnsi="Arial"/>
        </w:rPr>
        <w:t xml:space="preserve"> ………………………….......……………………………………………………………………..</w:t>
      </w:r>
    </w:p>
    <w:p w:rsidR="003A7BC2" w:rsidRDefault="003A7BC2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……………………………………………………….……………………………………………………….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3B2F2C" w:rsidP="003A7BC2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Arial" w:eastAsia="Times New Roman" w:hAnsi="Arial"/>
          <w:color w:val="FF0000"/>
        </w:rPr>
      </w:pPr>
      <w:r>
        <w:rPr>
          <w:rFonts w:ascii="Arial" w:eastAsia="Times New Roman" w:hAnsi="Arial"/>
          <w:iCs/>
          <w:spacing w:val="1"/>
        </w:rPr>
        <w:t>4.2</w:t>
      </w:r>
      <w:r w:rsidR="003A7BC2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>W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 xml:space="preserve">at is the 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rce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1"/>
        </w:rPr>
        <w:t>im</w:t>
      </w:r>
      <w:r w:rsidR="003A7BC2" w:rsidRPr="004F36F8">
        <w:rPr>
          <w:rFonts w:ascii="Arial" w:eastAsia="Times New Roman" w:hAnsi="Arial"/>
        </w:rPr>
        <w:t>als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d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ar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ng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1"/>
        </w:rPr>
        <w:t>m</w:t>
      </w:r>
      <w:r w:rsidR="003A7BC2" w:rsidRPr="004F36F8">
        <w:rPr>
          <w:rFonts w:ascii="Arial" w:eastAsia="Times New Roman" w:hAnsi="Arial"/>
        </w:rPr>
        <w:t>ents</w:t>
      </w:r>
      <w:r w:rsidR="003A7BC2" w:rsidRPr="004F36F8">
        <w:rPr>
          <w:rFonts w:ascii="Arial" w:eastAsia="Times New Roman" w:hAnsi="Arial"/>
          <w:spacing w:val="-2"/>
        </w:rPr>
        <w:t xml:space="preserve"> 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 xml:space="preserve">at </w:t>
      </w:r>
      <w:r w:rsidR="003A7BC2" w:rsidRPr="004F36F8">
        <w:rPr>
          <w:rFonts w:ascii="Arial" w:eastAsia="Times New Roman" w:hAnsi="Arial"/>
          <w:spacing w:val="-1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u ha</w:t>
      </w:r>
      <w:r w:rsidR="003A7BC2" w:rsidRPr="004F36F8">
        <w:rPr>
          <w:rFonts w:ascii="Arial" w:eastAsia="Times New Roman" w:hAnsi="Arial"/>
          <w:spacing w:val="-2"/>
        </w:rPr>
        <w:t>v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 xml:space="preserve">e to 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-3"/>
        </w:rPr>
        <w:t>u</w:t>
      </w:r>
      <w:r w:rsidR="003A7BC2" w:rsidRPr="004F36F8">
        <w:rPr>
          <w:rFonts w:ascii="Arial" w:eastAsia="Times New Roman" w:hAnsi="Arial"/>
        </w:rPr>
        <w:t xml:space="preserve">re </w:t>
      </w:r>
      <w:r w:rsidR="003A7BC2" w:rsidRPr="00936643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color w:val="FF0000"/>
        </w:rPr>
        <w:t xml:space="preserve"> </w:t>
      </w:r>
      <w:r w:rsidR="003A7BC2" w:rsidRPr="004F36F8">
        <w:rPr>
          <w:rFonts w:ascii="Arial" w:eastAsia="Times New Roman" w:hAnsi="Arial"/>
        </w:rPr>
        <w:t>co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stant su</w:t>
      </w:r>
      <w:r w:rsidR="003A7BC2" w:rsidRPr="004F36F8">
        <w:rPr>
          <w:rFonts w:ascii="Arial" w:eastAsia="Times New Roman" w:hAnsi="Arial"/>
          <w:spacing w:val="-1"/>
        </w:rPr>
        <w:t>pp</w:t>
      </w:r>
      <w:r w:rsidR="003A7BC2" w:rsidRPr="004F36F8">
        <w:rPr>
          <w:rFonts w:ascii="Arial" w:eastAsia="Times New Roman" w:hAnsi="Arial"/>
        </w:rPr>
        <w:t xml:space="preserve">ly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</w:t>
      </w:r>
      <w:r w:rsidR="003A7BC2" w:rsidRPr="004F36F8">
        <w:rPr>
          <w:rFonts w:ascii="Arial" w:eastAsia="Times New Roman" w:hAnsi="Arial"/>
          <w:spacing w:val="-3"/>
        </w:rPr>
        <w:t>s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before="4" w:line="110" w:lineRule="exact"/>
        <w:ind w:left="540" w:hanging="540"/>
        <w:rPr>
          <w:rFonts w:ascii="Arial" w:eastAsia="Times New Roman" w:hAnsi="Arial"/>
          <w:color w:val="FF0000"/>
        </w:rPr>
      </w:pPr>
    </w:p>
    <w:p w:rsidR="003A7BC2" w:rsidRDefault="003A7BC2" w:rsidP="003A7BC2">
      <w:pPr>
        <w:widowControl w:val="0"/>
        <w:autoSpaceDE w:val="0"/>
        <w:autoSpaceDN w:val="0"/>
        <w:adjustRightInd w:val="0"/>
        <w:spacing w:line="200" w:lineRule="exact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>Source:</w:t>
      </w:r>
    </w:p>
    <w:p w:rsidR="00701A2C" w:rsidRDefault="00701A2C" w:rsidP="003A7BC2">
      <w:pPr>
        <w:widowControl w:val="0"/>
        <w:autoSpaceDE w:val="0"/>
        <w:autoSpaceDN w:val="0"/>
        <w:adjustRightInd w:val="0"/>
        <w:spacing w:line="200" w:lineRule="exact"/>
        <w:ind w:left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1800"/>
        <w:gridCol w:w="540"/>
        <w:gridCol w:w="1350"/>
        <w:gridCol w:w="540"/>
        <w:gridCol w:w="810"/>
        <w:gridCol w:w="540"/>
        <w:gridCol w:w="990"/>
        <w:gridCol w:w="540"/>
      </w:tblGrid>
      <w:tr w:rsidR="00880D2A" w:rsidRPr="00E77994" w:rsidTr="00880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MRI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Breeding Centre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>
              <w:rPr>
                <w:rFonts w:ascii="Arial" w:eastAsia="Times New Roman" w:hAnsi="Arial"/>
                <w:iCs/>
              </w:rPr>
              <w:t xml:space="preserve">   </w:t>
            </w:r>
            <w:r w:rsidRPr="00E77994">
              <w:rPr>
                <w:rFonts w:ascii="Arial" w:eastAsia="Times New Roman" w:hAnsi="Arial"/>
                <w:iCs/>
              </w:rPr>
              <w:t>Laboratory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>
              <w:rPr>
                <w:rFonts w:ascii="Arial" w:eastAsia="Times New Roman" w:hAnsi="Arial"/>
                <w:iCs/>
              </w:rPr>
              <w:t xml:space="preserve">   </w:t>
            </w:r>
            <w:r w:rsidRPr="00E77994">
              <w:rPr>
                <w:rFonts w:ascii="Arial" w:eastAsia="Times New Roman" w:hAnsi="Arial"/>
                <w:iCs/>
              </w:rPr>
              <w:t xml:space="preserve"> Wild</w:t>
            </w:r>
            <w:r>
              <w:rPr>
                <w:rFonts w:ascii="Arial" w:eastAsia="Times New Roman" w:hAnsi="Arial"/>
                <w:i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>
              <w:rPr>
                <w:rFonts w:ascii="Arial" w:eastAsia="Times New Roman" w:hAnsi="Arial"/>
                <w:iCs/>
              </w:rPr>
              <w:t xml:space="preserve">    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A" w:rsidRPr="00E77994" w:rsidRDefault="00880D2A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4F1CBF" w:rsidRDefault="00BD53B4" w:rsidP="003A7BC2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Arial" w:eastAsia="Times New Roman" w:hAnsi="Arial"/>
          <w:color w:val="FF0000"/>
        </w:rPr>
      </w:pPr>
      <w:r>
        <w:rPr>
          <w:rFonts w:ascii="Arial" w:eastAsia="Times New Roman" w:hAnsi="Arial"/>
          <w:color w:val="FF0000"/>
        </w:rPr>
        <w:t xml:space="preserve">             </w:t>
      </w:r>
    </w:p>
    <w:p w:rsidR="003A7BC2" w:rsidRPr="004F36F8" w:rsidRDefault="00880D2A" w:rsidP="003A7BC2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t>4</w:t>
      </w:r>
      <w:r w:rsidR="005A25AC">
        <w:rPr>
          <w:rFonts w:ascii="Arial" w:eastAsia="Times New Roman" w:hAnsi="Arial"/>
          <w:noProof/>
        </w:rPr>
        <w:t>.3</w:t>
      </w:r>
      <w:r w:rsidR="003A7BC2" w:rsidRPr="004F36F8">
        <w:rPr>
          <w:rFonts w:ascii="Arial" w:eastAsia="Times New Roman" w:hAnsi="Arial"/>
          <w:noProof/>
        </w:rPr>
        <w:t xml:space="preserve"> </w:t>
      </w:r>
      <w:r w:rsidR="003A7BC2">
        <w:rPr>
          <w:rFonts w:ascii="Arial" w:eastAsia="Times New Roman" w:hAnsi="Arial"/>
          <w:noProof/>
        </w:rPr>
        <w:tab/>
      </w:r>
      <w:r w:rsidR="003A7BC2" w:rsidRPr="004F36F8">
        <w:rPr>
          <w:rFonts w:ascii="Arial" w:eastAsia="Times New Roman" w:hAnsi="Arial"/>
        </w:rPr>
        <w:t xml:space="preserve">Is it 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essa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 xml:space="preserve">y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</w:t>
      </w:r>
      <w:r w:rsidR="003A7BC2" w:rsidRPr="004F36F8">
        <w:rPr>
          <w:rFonts w:ascii="Arial" w:eastAsia="Times New Roman" w:hAnsi="Arial"/>
          <w:spacing w:val="1"/>
        </w:rPr>
        <w:t xml:space="preserve"> t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1"/>
        </w:rPr>
        <w:t>s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rt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als from </w:t>
      </w:r>
      <w:r w:rsidR="003A7BC2" w:rsidRPr="00936643">
        <w:rPr>
          <w:rFonts w:ascii="Arial" w:eastAsia="Times New Roman" w:hAnsi="Arial"/>
        </w:rPr>
        <w:t xml:space="preserve">the </w:t>
      </w:r>
      <w:r w:rsidR="003A7BC2" w:rsidRPr="004F36F8">
        <w:rPr>
          <w:rFonts w:ascii="Arial" w:eastAsia="Times New Roman" w:hAnsi="Arial"/>
        </w:rPr>
        <w:t xml:space="preserve">source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o the site </w:t>
      </w:r>
      <w:r w:rsidR="003A7BC2" w:rsidRPr="004F36F8">
        <w:rPr>
          <w:rFonts w:ascii="Arial" w:eastAsia="Times New Roman" w:hAnsi="Arial"/>
          <w:spacing w:val="1"/>
        </w:rPr>
        <w:t>w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 re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earch is carr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</w:rPr>
        <w:t xml:space="preserve">ed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t?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3A7BC2" w:rsidRPr="004F36F8" w:rsidRDefault="003A7BC2" w:rsidP="003A7BC2">
      <w:pPr>
        <w:widowControl w:val="0"/>
        <w:autoSpaceDE w:val="0"/>
        <w:autoSpaceDN w:val="0"/>
        <w:adjustRightInd w:val="0"/>
        <w:spacing w:before="2" w:line="130" w:lineRule="exact"/>
        <w:ind w:left="540" w:hanging="540"/>
        <w:rPr>
          <w:rFonts w:ascii="Arial" w:eastAsia="Times New Roman" w:hAnsi="Arial"/>
        </w:rPr>
      </w:pPr>
    </w:p>
    <w:p w:rsidR="003A7BC2" w:rsidRDefault="003A7BC2" w:rsidP="003A7BC2">
      <w:pPr>
        <w:widowControl w:val="0"/>
        <w:autoSpaceDE w:val="0"/>
        <w:autoSpaceDN w:val="0"/>
        <w:adjustRightInd w:val="0"/>
        <w:spacing w:line="360" w:lineRule="auto"/>
        <w:ind w:left="540" w:hanging="540"/>
        <w:rPr>
          <w:rFonts w:ascii="Arial" w:eastAsia="Times New Roman" w:hAnsi="Arial"/>
        </w:rPr>
      </w:pPr>
    </w:p>
    <w:p w:rsidR="003A7BC2" w:rsidRPr="004F36F8" w:rsidRDefault="00936643" w:rsidP="003A7BC2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</w:t>
      </w:r>
      <w:r w:rsidR="003A7BC2" w:rsidRPr="004F36F8">
        <w:rPr>
          <w:rFonts w:ascii="Arial" w:eastAsia="Times New Roman" w:hAnsi="Arial"/>
        </w:rPr>
        <w:t>, what a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 the arra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3"/>
        </w:rPr>
        <w:t>g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1"/>
        </w:rPr>
        <w:t>m</w:t>
      </w:r>
      <w:r w:rsidR="003A7BC2" w:rsidRPr="004F36F8">
        <w:rPr>
          <w:rFonts w:ascii="Arial" w:eastAsia="Times New Roman" w:hAnsi="Arial"/>
        </w:rPr>
        <w:t>ents th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</w:rPr>
        <w:t xml:space="preserve">t </w:t>
      </w:r>
      <w:r w:rsidR="003A7BC2" w:rsidRPr="004F36F8">
        <w:rPr>
          <w:rFonts w:ascii="Arial" w:eastAsia="Times New Roman" w:hAnsi="Arial"/>
          <w:spacing w:val="-1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u h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d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</w:t>
      </w:r>
      <w:r w:rsidR="003A7BC2" w:rsidRPr="004F36F8">
        <w:rPr>
          <w:rFonts w:ascii="Arial" w:eastAsia="Times New Roman" w:hAnsi="Arial"/>
          <w:spacing w:val="1"/>
        </w:rPr>
        <w:t xml:space="preserve"> t</w:t>
      </w:r>
      <w:r w:rsidR="003A7BC2" w:rsidRPr="004F36F8">
        <w:rPr>
          <w:rFonts w:ascii="Arial" w:eastAsia="Times New Roman" w:hAnsi="Arial"/>
        </w:rPr>
        <w:t>ra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-3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rt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als </w:t>
      </w:r>
      <w:r w:rsidR="003A7BC2" w:rsidRPr="004F36F8">
        <w:rPr>
          <w:rFonts w:ascii="Arial" w:eastAsia="Times New Roman" w:hAnsi="Arial"/>
          <w:spacing w:val="1"/>
        </w:rPr>
        <w:t>w</w:t>
      </w:r>
      <w:r w:rsidR="003A7BC2" w:rsidRPr="004F36F8">
        <w:rPr>
          <w:rFonts w:ascii="Arial" w:eastAsia="Times New Roman" w:hAnsi="Arial"/>
        </w:rPr>
        <w:t xml:space="preserve">ith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m care?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3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</w:rPr>
            </w:pPr>
          </w:p>
        </w:tc>
      </w:tr>
    </w:tbl>
    <w:p w:rsidR="003A7BC2" w:rsidRDefault="003A7BC2" w:rsidP="003A7BC2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360" w:lineRule="auto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Will </w:t>
      </w:r>
      <w:r w:rsidR="00701A2C">
        <w:rPr>
          <w:rFonts w:ascii="Arial" w:eastAsia="Times New Roman" w:hAnsi="Arial"/>
        </w:rPr>
        <w:t xml:space="preserve">all the </w:t>
      </w:r>
      <w:r w:rsidRPr="004F36F8">
        <w:rPr>
          <w:rFonts w:ascii="Arial" w:eastAsia="Times New Roman" w:hAnsi="Arial"/>
        </w:rPr>
        <w:t>animals be supplied by the same supplier?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lastRenderedPageBreak/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5A25AC" w:rsidRDefault="005A25AC" w:rsidP="005A25AC">
      <w:pPr>
        <w:widowControl w:val="0"/>
        <w:autoSpaceDE w:val="0"/>
        <w:autoSpaceDN w:val="0"/>
        <w:adjustRightInd w:val="0"/>
        <w:spacing w:before="57" w:line="360" w:lineRule="auto"/>
        <w:rPr>
          <w:rFonts w:ascii="Arial" w:eastAsia="Times New Roman" w:hAnsi="Arial"/>
          <w:noProof/>
        </w:rPr>
      </w:pPr>
    </w:p>
    <w:p w:rsidR="00403933" w:rsidRDefault="00403933" w:rsidP="005A25AC">
      <w:pPr>
        <w:widowControl w:val="0"/>
        <w:autoSpaceDE w:val="0"/>
        <w:autoSpaceDN w:val="0"/>
        <w:adjustRightInd w:val="0"/>
        <w:spacing w:before="57" w:line="360" w:lineRule="auto"/>
        <w:rPr>
          <w:rFonts w:ascii="Arial" w:eastAsia="Times New Roman" w:hAnsi="Arial"/>
          <w:noProof/>
        </w:rPr>
      </w:pPr>
    </w:p>
    <w:p w:rsidR="003A7BC2" w:rsidRPr="004F36F8" w:rsidRDefault="00880D2A" w:rsidP="00880D2A">
      <w:pPr>
        <w:widowControl w:val="0"/>
        <w:autoSpaceDE w:val="0"/>
        <w:autoSpaceDN w:val="0"/>
        <w:adjustRightInd w:val="0"/>
        <w:spacing w:before="57" w:line="360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t>4</w:t>
      </w:r>
      <w:r w:rsidR="005A25AC">
        <w:rPr>
          <w:rFonts w:ascii="Arial" w:eastAsia="Times New Roman" w:hAnsi="Arial"/>
          <w:noProof/>
        </w:rPr>
        <w:t>.4</w:t>
      </w:r>
      <w:r w:rsidR="003A7BC2" w:rsidRPr="004F36F8">
        <w:rPr>
          <w:rFonts w:ascii="Arial" w:eastAsia="Times New Roman" w:hAnsi="Arial"/>
          <w:noProof/>
        </w:rPr>
        <w:t xml:space="preserve"> </w:t>
      </w:r>
      <w:r>
        <w:rPr>
          <w:rFonts w:ascii="Arial" w:eastAsia="Times New Roman" w:hAnsi="Arial"/>
          <w:noProof/>
        </w:rPr>
        <w:tab/>
      </w:r>
      <w:r w:rsidR="003A7BC2" w:rsidRPr="004F36F8">
        <w:rPr>
          <w:rFonts w:ascii="Arial" w:eastAsia="Times New Roman" w:hAnsi="Arial"/>
        </w:rPr>
        <w:t xml:space="preserve">What is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t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>tal n</w:t>
      </w:r>
      <w:r w:rsidR="003A7BC2" w:rsidRPr="004F36F8">
        <w:rPr>
          <w:rFonts w:ascii="Arial" w:eastAsia="Times New Roman" w:hAnsi="Arial"/>
          <w:spacing w:val="-4"/>
        </w:rPr>
        <w:t>u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er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als to be 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ed in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 stu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 xml:space="preserve">y and </w:t>
      </w:r>
      <w:r w:rsidR="003A7BC2" w:rsidRPr="004F36F8">
        <w:rPr>
          <w:rFonts w:ascii="Arial" w:eastAsia="Times New Roman" w:hAnsi="Arial"/>
          <w:spacing w:val="1"/>
        </w:rPr>
        <w:t>h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 xml:space="preserve">w 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id</w:t>
      </w:r>
      <w:r w:rsidR="003A7BC2" w:rsidRPr="004F36F8">
        <w:rPr>
          <w:rFonts w:ascii="Arial" w:eastAsia="Times New Roman" w:hAnsi="Arial"/>
          <w:spacing w:val="-1"/>
        </w:rPr>
        <w:t xml:space="preserve"> 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u c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</w:rPr>
        <w:t>lc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late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 sa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le si</w:t>
      </w:r>
      <w:r w:rsidR="003A7BC2" w:rsidRPr="004F36F8">
        <w:rPr>
          <w:rFonts w:ascii="Arial" w:eastAsia="Times New Roman" w:hAnsi="Arial"/>
          <w:spacing w:val="-1"/>
        </w:rPr>
        <w:t>z</w:t>
      </w:r>
      <w:r w:rsidR="003A7BC2" w:rsidRPr="004F36F8">
        <w:rPr>
          <w:rFonts w:ascii="Arial" w:eastAsia="Times New Roman" w:hAnsi="Arial"/>
        </w:rPr>
        <w:t>e?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617CBB">
      <w:pPr>
        <w:widowControl w:val="0"/>
        <w:autoSpaceDE w:val="0"/>
        <w:autoSpaceDN w:val="0"/>
        <w:adjustRightInd w:val="0"/>
        <w:spacing w:before="4" w:line="200" w:lineRule="exact"/>
        <w:ind w:left="540" w:hanging="540"/>
        <w:rPr>
          <w:rFonts w:ascii="Arial" w:eastAsia="Times New Roman" w:hAnsi="Arial"/>
        </w:rPr>
      </w:pPr>
    </w:p>
    <w:p w:rsidR="005A25AC" w:rsidRDefault="005A25AC" w:rsidP="00617CB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3A7BC2" w:rsidRDefault="00880D2A" w:rsidP="00617CB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880D2A">
        <w:rPr>
          <w:rFonts w:ascii="Arial" w:eastAsia="Times New Roman" w:hAnsi="Arial"/>
          <w:iCs/>
          <w:spacing w:val="1"/>
        </w:rPr>
        <w:t>4</w:t>
      </w:r>
      <w:r w:rsidR="005A25AC" w:rsidRPr="00880D2A">
        <w:rPr>
          <w:rFonts w:ascii="Arial" w:eastAsia="Times New Roman" w:hAnsi="Arial"/>
          <w:iCs/>
          <w:spacing w:val="1"/>
        </w:rPr>
        <w:t>.5</w:t>
      </w:r>
      <w:r w:rsidR="00617CBB">
        <w:rPr>
          <w:rFonts w:ascii="Arial" w:eastAsia="Times New Roman" w:hAnsi="Arial"/>
          <w:i/>
          <w:iCs/>
          <w:spacing w:val="1"/>
        </w:rPr>
        <w:tab/>
      </w:r>
      <w:r w:rsidR="00735801" w:rsidRPr="00BD53B4">
        <w:rPr>
          <w:rFonts w:ascii="Arial" w:eastAsia="Times New Roman" w:hAnsi="Arial"/>
          <w:spacing w:val="1"/>
        </w:rPr>
        <w:t xml:space="preserve">If the study is conducted in an </w:t>
      </w:r>
      <w:r w:rsidR="00735801" w:rsidRPr="00BD53B4">
        <w:rPr>
          <w:rFonts w:ascii="Arial" w:eastAsia="Times New Roman" w:hAnsi="Arial"/>
        </w:rPr>
        <w:t>an</w:t>
      </w:r>
      <w:r w:rsidR="00735801" w:rsidRPr="00BD53B4">
        <w:rPr>
          <w:rFonts w:ascii="Arial" w:eastAsia="Times New Roman" w:hAnsi="Arial"/>
          <w:spacing w:val="-3"/>
        </w:rPr>
        <w:t>i</w:t>
      </w:r>
      <w:r w:rsidR="00735801" w:rsidRPr="00BD53B4">
        <w:rPr>
          <w:rFonts w:ascii="Arial" w:eastAsia="Times New Roman" w:hAnsi="Arial"/>
          <w:spacing w:val="1"/>
        </w:rPr>
        <w:t>m</w:t>
      </w:r>
      <w:r w:rsidR="00735801" w:rsidRPr="00BD53B4">
        <w:rPr>
          <w:rFonts w:ascii="Arial" w:eastAsia="Times New Roman" w:hAnsi="Arial"/>
        </w:rPr>
        <w:t xml:space="preserve">al </w:t>
      </w:r>
      <w:r w:rsidR="00735801" w:rsidRPr="00BD53B4">
        <w:rPr>
          <w:rFonts w:ascii="Arial" w:eastAsia="Times New Roman" w:hAnsi="Arial"/>
          <w:spacing w:val="-3"/>
        </w:rPr>
        <w:t>h</w:t>
      </w:r>
      <w:r w:rsidR="00735801" w:rsidRPr="00BD53B4">
        <w:rPr>
          <w:rFonts w:ascii="Arial" w:eastAsia="Times New Roman" w:hAnsi="Arial"/>
          <w:spacing w:val="1"/>
        </w:rPr>
        <w:t>o</w:t>
      </w:r>
      <w:r w:rsidR="00735801" w:rsidRPr="00BD53B4">
        <w:rPr>
          <w:rFonts w:ascii="Arial" w:eastAsia="Times New Roman" w:hAnsi="Arial"/>
          <w:spacing w:val="-1"/>
        </w:rPr>
        <w:t>u</w:t>
      </w:r>
      <w:r w:rsidR="00735801" w:rsidRPr="00BD53B4">
        <w:rPr>
          <w:rFonts w:ascii="Arial" w:eastAsia="Times New Roman" w:hAnsi="Arial"/>
        </w:rPr>
        <w:t>s</w:t>
      </w:r>
      <w:r w:rsidR="00735801" w:rsidRPr="00BD53B4">
        <w:rPr>
          <w:rFonts w:ascii="Arial" w:eastAsia="Times New Roman" w:hAnsi="Arial"/>
          <w:spacing w:val="-2"/>
        </w:rPr>
        <w:t>e</w:t>
      </w:r>
      <w:r w:rsidR="00735801" w:rsidRPr="00BD53B4">
        <w:rPr>
          <w:rFonts w:ascii="Arial" w:eastAsia="Times New Roman" w:hAnsi="Arial"/>
        </w:rPr>
        <w:t>/</w:t>
      </w:r>
      <w:r w:rsidR="00BD53B4" w:rsidRPr="00BD53B4">
        <w:rPr>
          <w:rFonts w:ascii="Arial" w:eastAsia="Times New Roman" w:hAnsi="Arial"/>
        </w:rPr>
        <w:t>facil</w:t>
      </w:r>
      <w:r w:rsidR="00BD53B4" w:rsidRPr="00BD53B4">
        <w:rPr>
          <w:rFonts w:ascii="Arial" w:eastAsia="Times New Roman" w:hAnsi="Arial"/>
          <w:spacing w:val="-3"/>
        </w:rPr>
        <w:t>i</w:t>
      </w:r>
      <w:r w:rsidR="00BD53B4" w:rsidRPr="00BD53B4">
        <w:rPr>
          <w:rFonts w:ascii="Arial" w:eastAsia="Times New Roman" w:hAnsi="Arial"/>
        </w:rPr>
        <w:t>ty</w:t>
      </w:r>
      <w:r w:rsidR="00BD53B4">
        <w:rPr>
          <w:rFonts w:ascii="Arial" w:eastAsia="Times New Roman" w:hAnsi="Arial"/>
        </w:rPr>
        <w:t xml:space="preserve"> (if relevant)</w:t>
      </w:r>
      <w:r w:rsidR="00735801" w:rsidRPr="00BD53B4">
        <w:rPr>
          <w:rFonts w:ascii="Arial" w:eastAsia="Times New Roman" w:hAnsi="Arial"/>
        </w:rPr>
        <w:t>, a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 xml:space="preserve">e the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</w:rPr>
        <w:t>acilities a</w:t>
      </w:r>
      <w:r w:rsidR="003A7BC2" w:rsidRPr="004F36F8">
        <w:rPr>
          <w:rFonts w:ascii="Arial" w:eastAsia="Times New Roman" w:hAnsi="Arial"/>
          <w:spacing w:val="-1"/>
        </w:rPr>
        <w:t>v</w:t>
      </w:r>
      <w:r w:rsidR="003A7BC2" w:rsidRPr="004F36F8">
        <w:rPr>
          <w:rFonts w:ascii="Arial" w:eastAsia="Times New Roman" w:hAnsi="Arial"/>
        </w:rPr>
        <w:t>ai</w:t>
      </w:r>
      <w:r w:rsidR="003A7BC2" w:rsidRPr="004F36F8">
        <w:rPr>
          <w:rFonts w:ascii="Arial" w:eastAsia="Times New Roman" w:hAnsi="Arial"/>
          <w:spacing w:val="-1"/>
        </w:rPr>
        <w:t>l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le </w:t>
      </w:r>
      <w:r w:rsidR="00735801">
        <w:rPr>
          <w:rFonts w:ascii="Arial" w:eastAsia="Times New Roman" w:hAnsi="Arial"/>
        </w:rPr>
        <w:t>the</w:t>
      </w:r>
      <w:r w:rsidR="00C91282">
        <w:rPr>
          <w:rFonts w:ascii="Arial" w:eastAsia="Times New Roman" w:hAnsi="Arial"/>
        </w:rPr>
        <w:t>re</w:t>
      </w:r>
      <w:r w:rsidR="00735801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eq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ate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o </w:t>
      </w:r>
      <w:r w:rsidR="003A7BC2" w:rsidRPr="004F36F8">
        <w:rPr>
          <w:rFonts w:ascii="Arial" w:eastAsia="Times New Roman" w:hAnsi="Arial"/>
          <w:spacing w:val="-2"/>
        </w:rPr>
        <w:t>conduct</w:t>
      </w:r>
      <w:r w:rsidR="003A7BC2" w:rsidRPr="004F36F8">
        <w:rPr>
          <w:rFonts w:ascii="Arial" w:eastAsia="Times New Roman" w:hAnsi="Arial"/>
        </w:rPr>
        <w:t xml:space="preserve"> th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</w:rPr>
        <w:t xml:space="preserve">s </w:t>
      </w:r>
      <w:r w:rsidR="00BD53B4" w:rsidRPr="004F36F8">
        <w:rPr>
          <w:rFonts w:ascii="Arial" w:eastAsia="Times New Roman" w:hAnsi="Arial"/>
        </w:rPr>
        <w:t>s</w:t>
      </w:r>
      <w:r w:rsidR="00BD53B4" w:rsidRPr="004F36F8">
        <w:rPr>
          <w:rFonts w:ascii="Arial" w:eastAsia="Times New Roman" w:hAnsi="Arial"/>
          <w:spacing w:val="-1"/>
        </w:rPr>
        <w:t>tud</w:t>
      </w:r>
      <w:r w:rsidR="00BD53B4" w:rsidRPr="004F36F8">
        <w:rPr>
          <w:rFonts w:ascii="Arial" w:eastAsia="Times New Roman" w:hAnsi="Arial"/>
          <w:spacing w:val="1"/>
        </w:rPr>
        <w:t>y</w:t>
      </w:r>
      <w:r w:rsidR="00BD53B4">
        <w:rPr>
          <w:rFonts w:ascii="Arial" w:eastAsia="Times New Roman" w:hAnsi="Arial"/>
        </w:rPr>
        <w:t>, give evidence.</w:t>
      </w:r>
    </w:p>
    <w:p w:rsidR="00701A2C" w:rsidRPr="004F36F8" w:rsidRDefault="00701A2C" w:rsidP="00617CB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735801" w:rsidRDefault="00735801" w:rsidP="00735801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color w:val="FF000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35801" w:rsidRPr="00E77994" w:rsidTr="00042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shd w:val="clear" w:color="auto" w:fill="auto"/>
          </w:tcPr>
          <w:p w:rsidR="00735801" w:rsidRPr="00E77994" w:rsidRDefault="00735801" w:rsidP="00042C1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35801" w:rsidRPr="00E77994" w:rsidRDefault="00735801" w:rsidP="00042C1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35801" w:rsidRPr="00E77994" w:rsidRDefault="00735801" w:rsidP="00042C1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735801" w:rsidRDefault="00735801" w:rsidP="00735801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color w:val="FF0000"/>
        </w:rPr>
      </w:pPr>
    </w:p>
    <w:p w:rsidR="003A7BC2" w:rsidRPr="004F36F8" w:rsidRDefault="00735801" w:rsidP="0040393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color w:val="FF0000"/>
        </w:rPr>
        <w:t xml:space="preserve">        </w:t>
      </w:r>
    </w:p>
    <w:p w:rsidR="003A7BC2" w:rsidRPr="004F36F8" w:rsidRDefault="00880D2A" w:rsidP="00617CB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880D2A">
        <w:rPr>
          <w:rFonts w:ascii="Arial" w:eastAsia="Times New Roman" w:hAnsi="Arial"/>
          <w:iCs/>
          <w:spacing w:val="1"/>
        </w:rPr>
        <w:t>.6</w:t>
      </w:r>
      <w:r w:rsidR="00617CBB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 xml:space="preserve">e the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</w:rPr>
        <w:t>acilities ade</w:t>
      </w:r>
      <w:r w:rsidR="003A7BC2" w:rsidRPr="004F36F8">
        <w:rPr>
          <w:rFonts w:ascii="Arial" w:eastAsia="Times New Roman" w:hAnsi="Arial"/>
          <w:spacing w:val="-1"/>
        </w:rPr>
        <w:t>qu</w:t>
      </w:r>
      <w:r w:rsidR="003A7BC2" w:rsidRPr="004F36F8">
        <w:rPr>
          <w:rFonts w:ascii="Arial" w:eastAsia="Times New Roman" w:hAnsi="Arial"/>
        </w:rPr>
        <w:t>ate to p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  <w:spacing w:val="1"/>
        </w:rPr>
        <w:t>ov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4"/>
        </w:rPr>
        <w:t>d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1"/>
        </w:rPr>
        <w:t xml:space="preserve"> o</w:t>
      </w:r>
      <w:r w:rsidR="003A7BC2" w:rsidRPr="004F36F8">
        <w:rPr>
          <w:rFonts w:ascii="Arial" w:eastAsia="Times New Roman" w:hAnsi="Arial"/>
          <w:spacing w:val="-3"/>
        </w:rPr>
        <w:t>p</w:t>
      </w:r>
      <w:r w:rsidR="003A7BC2" w:rsidRPr="004F36F8">
        <w:rPr>
          <w:rFonts w:ascii="Arial" w:eastAsia="Times New Roman" w:hAnsi="Arial"/>
        </w:rPr>
        <w:t>ti</w:t>
      </w:r>
      <w:r w:rsidR="003A7BC2" w:rsidRPr="004F36F8">
        <w:rPr>
          <w:rFonts w:ascii="Arial" w:eastAsia="Times New Roman" w:hAnsi="Arial"/>
          <w:spacing w:val="3"/>
        </w:rPr>
        <w:t>m</w:t>
      </w:r>
      <w:r w:rsidR="003A7BC2" w:rsidRPr="004F36F8">
        <w:rPr>
          <w:rFonts w:ascii="Arial" w:eastAsia="Times New Roman" w:hAnsi="Arial"/>
          <w:spacing w:val="-3"/>
        </w:rPr>
        <w:t>u</w:t>
      </w:r>
      <w:r w:rsidR="003A7BC2" w:rsidRPr="004F36F8">
        <w:rPr>
          <w:rFonts w:ascii="Arial" w:eastAsia="Times New Roman" w:hAnsi="Arial"/>
        </w:rPr>
        <w:t xml:space="preserve">m care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als?</w:t>
      </w:r>
    </w:p>
    <w:p w:rsidR="003A7BC2" w:rsidRDefault="003A7BC2" w:rsidP="00617CBB">
      <w:pPr>
        <w:widowControl w:val="0"/>
        <w:autoSpaceDE w:val="0"/>
        <w:autoSpaceDN w:val="0"/>
        <w:adjustRightInd w:val="0"/>
        <w:spacing w:before="5" w:line="13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403933" w:rsidRDefault="00403933" w:rsidP="00BD53B4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 </w:t>
      </w:r>
    </w:p>
    <w:p w:rsidR="005A25AC" w:rsidRDefault="00403933" w:rsidP="00BD53B4">
      <w:pPr>
        <w:widowControl w:val="0"/>
        <w:autoSpaceDE w:val="0"/>
        <w:autoSpaceDN w:val="0"/>
        <w:adjustRightInd w:val="0"/>
        <w:rPr>
          <w:rFonts w:ascii="Arial" w:eastAsia="Times New Roman" w:hAnsi="Arial"/>
          <w:noProof/>
        </w:rPr>
      </w:pPr>
      <w:r>
        <w:rPr>
          <w:rFonts w:ascii="Arial" w:eastAsia="Times New Roman" w:hAnsi="Arial"/>
        </w:rPr>
        <w:t xml:space="preserve">          </w:t>
      </w:r>
      <w:r w:rsidR="00BD53B4">
        <w:rPr>
          <w:rFonts w:ascii="Arial" w:eastAsia="Times New Roman" w:hAnsi="Arial"/>
          <w:noProof/>
        </w:rPr>
        <w:t>Give details.</w:t>
      </w:r>
    </w:p>
    <w:p w:rsidR="005A25AC" w:rsidRDefault="005A25AC" w:rsidP="00617CB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noProof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D53B4" w:rsidRPr="00E77994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shd w:val="clear" w:color="auto" w:fill="auto"/>
          </w:tcPr>
          <w:p w:rsidR="00BD53B4" w:rsidRPr="00E77994" w:rsidRDefault="00BD53B4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D53B4" w:rsidRPr="00E77994" w:rsidRDefault="00BD53B4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D53B4" w:rsidRPr="00E77994" w:rsidRDefault="00BD53B4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BD53B4" w:rsidRDefault="00BD53B4" w:rsidP="00BD53B4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617CBB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Default="00DC0B6B" w:rsidP="005A25A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4.7</w:t>
      </w:r>
      <w:r w:rsidR="003A7BC2" w:rsidRPr="004F36F8">
        <w:rPr>
          <w:rFonts w:ascii="Arial" w:eastAsia="Times New Roman" w:hAnsi="Arial"/>
        </w:rPr>
        <w:t xml:space="preserve"> </w:t>
      </w:r>
      <w:r w:rsidR="00617CBB">
        <w:rPr>
          <w:rFonts w:ascii="Arial" w:eastAsia="Times New Roman" w:hAnsi="Arial"/>
        </w:rPr>
        <w:tab/>
      </w:r>
      <w:r w:rsidR="003A7BC2" w:rsidRPr="004F36F8">
        <w:rPr>
          <w:rFonts w:ascii="Arial" w:eastAsia="Times New Roman" w:hAnsi="Arial"/>
        </w:rPr>
        <w:t xml:space="preserve">How long will the animals be housed? </w:t>
      </w:r>
    </w:p>
    <w:p w:rsidR="00A94787" w:rsidRDefault="00A94787" w:rsidP="00617CBB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A94787" w:rsidRDefault="00A94787" w:rsidP="00617CBB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617CBB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Default="00DC0B6B" w:rsidP="00617CB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4.8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617CBB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 xml:space="preserve">What are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h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si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nd</w:t>
      </w:r>
      <w:r w:rsidR="003A7BC2" w:rsidRPr="004F36F8">
        <w:rPr>
          <w:rFonts w:ascii="Arial" w:eastAsia="Times New Roman" w:hAnsi="Arial"/>
        </w:rPr>
        <w:t>iti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spacing w:val="-2"/>
        </w:rPr>
        <w:t>a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ai</w:t>
      </w:r>
      <w:r w:rsidR="003A7BC2" w:rsidRPr="004F36F8">
        <w:rPr>
          <w:rFonts w:ascii="Arial" w:eastAsia="Times New Roman" w:hAnsi="Arial"/>
          <w:spacing w:val="-1"/>
        </w:rPr>
        <w:t>l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le </w:t>
      </w:r>
      <w:r w:rsidR="003A7BC2" w:rsidRPr="004F36F8">
        <w:rPr>
          <w:rFonts w:ascii="Arial" w:eastAsia="Times New Roman" w:hAnsi="Arial"/>
          <w:spacing w:val="-2"/>
        </w:rPr>
        <w:t>a</w:t>
      </w:r>
      <w:r w:rsidR="003A7BC2" w:rsidRPr="004F36F8">
        <w:rPr>
          <w:rFonts w:ascii="Arial" w:eastAsia="Times New Roman" w:hAnsi="Arial"/>
        </w:rPr>
        <w:t>t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 si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e?</w:t>
      </w:r>
    </w:p>
    <w:p w:rsidR="00617CBB" w:rsidRDefault="00617CBB" w:rsidP="00617CB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5235"/>
      </w:tblGrid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spacing w:before="38" w:line="276" w:lineRule="auto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S</w:t>
            </w:r>
            <w:r w:rsidRPr="00E77994">
              <w:rPr>
                <w:rFonts w:ascii="Arial" w:eastAsia="Times New Roman" w:hAnsi="Arial"/>
                <w:spacing w:val="-1"/>
              </w:rPr>
              <w:t>ing</w:t>
            </w:r>
            <w:r w:rsidRPr="00E77994">
              <w:rPr>
                <w:rFonts w:ascii="Arial" w:eastAsia="Times New Roman" w:hAnsi="Arial"/>
              </w:rPr>
              <w:t>le</w:t>
            </w:r>
            <w:r w:rsidRPr="00E77994">
              <w:rPr>
                <w:rFonts w:ascii="Arial" w:eastAsia="Times New Roman" w:hAnsi="Arial"/>
                <w:spacing w:val="1"/>
              </w:rPr>
              <w:t>/</w:t>
            </w:r>
            <w:r w:rsidRPr="00E77994">
              <w:rPr>
                <w:rFonts w:ascii="Arial" w:eastAsia="Times New Roman" w:hAnsi="Arial"/>
                <w:spacing w:val="-1"/>
              </w:rPr>
              <w:t>g</w:t>
            </w:r>
            <w:r w:rsidRPr="00E77994">
              <w:rPr>
                <w:rFonts w:ascii="Arial" w:eastAsia="Times New Roman" w:hAnsi="Arial"/>
              </w:rPr>
              <w:t>r</w:t>
            </w:r>
            <w:r w:rsidRPr="00E77994">
              <w:rPr>
                <w:rFonts w:ascii="Arial" w:eastAsia="Times New Roman" w:hAnsi="Arial"/>
                <w:spacing w:val="1"/>
              </w:rPr>
              <w:t>o</w:t>
            </w:r>
            <w:r w:rsidRPr="00E77994">
              <w:rPr>
                <w:rFonts w:ascii="Arial" w:eastAsia="Times New Roman" w:hAnsi="Arial"/>
                <w:spacing w:val="-1"/>
              </w:rPr>
              <w:t>u</w:t>
            </w:r>
            <w:r w:rsidRPr="00E77994">
              <w:rPr>
                <w:rFonts w:ascii="Arial" w:eastAsia="Times New Roman" w:hAnsi="Arial"/>
              </w:rPr>
              <w:t>p h</w:t>
            </w:r>
            <w:r w:rsidRPr="00E77994">
              <w:rPr>
                <w:rFonts w:ascii="Arial" w:eastAsia="Times New Roman" w:hAnsi="Arial"/>
                <w:spacing w:val="1"/>
              </w:rPr>
              <w:t>o</w:t>
            </w:r>
            <w:r w:rsidRPr="00E77994">
              <w:rPr>
                <w:rFonts w:ascii="Arial" w:eastAsia="Times New Roman" w:hAnsi="Arial"/>
                <w:spacing w:val="-1"/>
              </w:rPr>
              <w:t>u</w:t>
            </w:r>
            <w:r w:rsidRPr="00E77994">
              <w:rPr>
                <w:rFonts w:ascii="Arial" w:eastAsia="Times New Roman" w:hAnsi="Arial"/>
              </w:rPr>
              <w:t>si</w:t>
            </w:r>
            <w:r w:rsidRPr="00E77994">
              <w:rPr>
                <w:rFonts w:ascii="Arial" w:eastAsia="Times New Roman" w:hAnsi="Arial"/>
                <w:spacing w:val="-1"/>
              </w:rPr>
              <w:t>n</w:t>
            </w:r>
            <w:r w:rsidRPr="00E77994">
              <w:rPr>
                <w:rFonts w:ascii="Arial" w:eastAsia="Times New Roman" w:hAnsi="Arial"/>
              </w:rPr>
              <w:t xml:space="preserve">g 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Temperature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Humidity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Type &amp; size of cages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A94787" w:rsidP="00E7799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No. of animals per cage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A94787" w:rsidP="00E7799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Bedding materials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A94787" w:rsidP="00E7799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Light-dark regime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  <w:tr w:rsidR="00617CB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CBB" w:rsidRPr="00E77994" w:rsidRDefault="00A94787" w:rsidP="00E7799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eastAsia="Times New Roman" w:hAnsi="Arial"/>
              </w:rPr>
            </w:pPr>
            <w:r w:rsidRPr="00E77994">
              <w:rPr>
                <w:rFonts w:ascii="Arial" w:eastAsia="Times New Roman" w:hAnsi="Arial"/>
              </w:rPr>
              <w:t>Ventilation</w:t>
            </w:r>
          </w:p>
        </w:tc>
        <w:tc>
          <w:tcPr>
            <w:tcW w:w="5235" w:type="dxa"/>
            <w:tcBorders>
              <w:left w:val="single" w:sz="4" w:space="0" w:color="auto"/>
            </w:tcBorders>
            <w:shd w:val="clear" w:color="auto" w:fill="auto"/>
          </w:tcPr>
          <w:p w:rsidR="00617CBB" w:rsidRPr="00E77994" w:rsidRDefault="00617CBB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3A7BC2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403933" w:rsidRDefault="00403933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403933" w:rsidRPr="004F36F8" w:rsidRDefault="00403933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DC0B6B" w:rsidP="00A94787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4.9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A94787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 xml:space="preserve">e the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</w:rPr>
        <w:t>acilities ade</w:t>
      </w:r>
      <w:r w:rsidR="003A7BC2" w:rsidRPr="004F36F8">
        <w:rPr>
          <w:rFonts w:ascii="Arial" w:eastAsia="Times New Roman" w:hAnsi="Arial"/>
          <w:spacing w:val="-1"/>
        </w:rPr>
        <w:t>qu</w:t>
      </w:r>
      <w:r w:rsidR="003A7BC2" w:rsidRPr="004F36F8">
        <w:rPr>
          <w:rFonts w:ascii="Arial" w:eastAsia="Times New Roman" w:hAnsi="Arial"/>
        </w:rPr>
        <w:t>ate to p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  <w:spacing w:val="1"/>
        </w:rPr>
        <w:t>ov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4"/>
        </w:rPr>
        <w:t>d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go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d </w:t>
      </w:r>
      <w:r w:rsidR="003A7BC2" w:rsidRPr="004F36F8">
        <w:rPr>
          <w:rFonts w:ascii="Arial" w:eastAsia="Times New Roman" w:hAnsi="Arial"/>
          <w:spacing w:val="-3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2"/>
        </w:rPr>
        <w:t>t</w:t>
      </w:r>
      <w:r w:rsidR="003A7BC2" w:rsidRPr="004F36F8">
        <w:rPr>
          <w:rFonts w:ascii="Arial" w:eastAsia="Times New Roman" w:hAnsi="Arial"/>
        </w:rPr>
        <w:t>-e</w:t>
      </w:r>
      <w:r w:rsidR="003A7BC2" w:rsidRPr="004F36F8">
        <w:rPr>
          <w:rFonts w:ascii="Arial" w:eastAsia="Times New Roman" w:hAnsi="Arial"/>
          <w:spacing w:val="1"/>
        </w:rPr>
        <w:t>x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rim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tal care and r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ili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ati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n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euth</w:t>
      </w:r>
      <w:r w:rsidR="003A7BC2" w:rsidRPr="004F36F8">
        <w:rPr>
          <w:rFonts w:ascii="Arial" w:eastAsia="Times New Roman" w:hAnsi="Arial"/>
          <w:spacing w:val="-1"/>
        </w:rPr>
        <w:t>an</w:t>
      </w:r>
      <w:r w:rsidR="003A7BC2" w:rsidRPr="004F36F8">
        <w:rPr>
          <w:rFonts w:ascii="Arial" w:eastAsia="Times New Roman" w:hAnsi="Arial"/>
        </w:rPr>
        <w:t xml:space="preserve">asia 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1"/>
        </w:rPr>
        <w:t>im</w:t>
      </w:r>
      <w:r w:rsidR="003A7BC2" w:rsidRPr="004F36F8">
        <w:rPr>
          <w:rFonts w:ascii="Arial" w:eastAsia="Times New Roman" w:hAnsi="Arial"/>
        </w:rPr>
        <w:t xml:space="preserve">als as 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  <w:spacing w:val="-1"/>
        </w:rPr>
        <w:t>pp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ri</w:t>
      </w:r>
      <w:r w:rsidR="003A7BC2" w:rsidRPr="004F36F8">
        <w:rPr>
          <w:rFonts w:ascii="Arial" w:eastAsia="Times New Roman" w:hAnsi="Arial"/>
          <w:spacing w:val="-1"/>
        </w:rPr>
        <w:t>a</w:t>
      </w:r>
      <w:r w:rsidR="003A7BC2" w:rsidRPr="004F36F8">
        <w:rPr>
          <w:rFonts w:ascii="Arial" w:eastAsia="Times New Roman" w:hAnsi="Arial"/>
        </w:rPr>
        <w:t>te u</w:t>
      </w:r>
      <w:r w:rsidR="003A7BC2" w:rsidRPr="004F36F8">
        <w:rPr>
          <w:rFonts w:ascii="Arial" w:eastAsia="Times New Roman" w:hAnsi="Arial"/>
          <w:spacing w:val="-3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n completion/ ce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sat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n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r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searc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?</w:t>
      </w:r>
    </w:p>
    <w:p w:rsidR="003A7BC2" w:rsidRDefault="003A7BC2" w:rsidP="00A94787">
      <w:pPr>
        <w:widowControl w:val="0"/>
        <w:autoSpaceDE w:val="0"/>
        <w:autoSpaceDN w:val="0"/>
        <w:adjustRightInd w:val="0"/>
        <w:spacing w:before="8" w:line="140" w:lineRule="exact"/>
        <w:ind w:left="540" w:hanging="540"/>
        <w:rPr>
          <w:rFonts w:ascii="Arial" w:eastAsia="Times New Roman" w:hAnsi="Arial"/>
          <w:position w:val="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DC0B6B" w:rsidRPr="006A7471" w:rsidTr="00DC0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B6B" w:rsidRPr="00E77994" w:rsidRDefault="00DC0B6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>
              <w:rPr>
                <w:rFonts w:ascii="Arial" w:eastAsia="Times New Roman" w:hAnsi="Arial"/>
                <w:iCs/>
              </w:rPr>
              <w:t xml:space="preserve">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C0B6B" w:rsidRPr="00E77994" w:rsidRDefault="00DC0B6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6A7471" w:rsidRDefault="006A7471" w:rsidP="006A7471">
      <w:pPr>
        <w:widowControl w:val="0"/>
        <w:autoSpaceDE w:val="0"/>
        <w:autoSpaceDN w:val="0"/>
        <w:adjustRightInd w:val="0"/>
        <w:spacing w:before="8" w:line="140" w:lineRule="exact"/>
        <w:rPr>
          <w:rFonts w:ascii="Arial" w:eastAsia="Times New Roman" w:hAnsi="Arial"/>
        </w:rPr>
      </w:pPr>
    </w:p>
    <w:p w:rsidR="003A7BC2" w:rsidRPr="004F36F8" w:rsidRDefault="006A7471" w:rsidP="00DC0B6B">
      <w:pPr>
        <w:widowControl w:val="0"/>
        <w:autoSpaceDE w:val="0"/>
        <w:autoSpaceDN w:val="0"/>
        <w:adjustRightInd w:val="0"/>
        <w:spacing w:before="8" w:line="14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</w:t>
      </w:r>
      <w:r>
        <w:rPr>
          <w:rFonts w:ascii="Arial" w:eastAsia="Times New Roman" w:hAnsi="Arial"/>
        </w:rPr>
        <w:tab/>
        <w:t xml:space="preserve">         </w:t>
      </w:r>
    </w:p>
    <w:p w:rsidR="003A7BC2" w:rsidRPr="004F36F8" w:rsidRDefault="003A7BC2" w:rsidP="00A94787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A94787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4.10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A94787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 xml:space="preserve">What is the </w:t>
      </w:r>
      <w:r w:rsidR="003A7BC2" w:rsidRPr="004F36F8">
        <w:rPr>
          <w:rFonts w:ascii="Arial" w:eastAsia="Times New Roman" w:hAnsi="Arial"/>
          <w:spacing w:val="-1"/>
        </w:rPr>
        <w:t>t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e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d s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1"/>
        </w:rPr>
        <w:t xml:space="preserve"> o</w:t>
      </w:r>
      <w:r w:rsidR="003A7BC2" w:rsidRPr="004F36F8">
        <w:rPr>
          <w:rFonts w:ascii="Arial" w:eastAsia="Times New Roman" w:hAnsi="Arial"/>
        </w:rPr>
        <w:t>f f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d gi</w:t>
      </w:r>
      <w:r w:rsidR="003A7BC2" w:rsidRPr="004F36F8">
        <w:rPr>
          <w:rFonts w:ascii="Arial" w:eastAsia="Times New Roman" w:hAnsi="Arial"/>
          <w:spacing w:val="-1"/>
        </w:rPr>
        <w:t>v</w:t>
      </w:r>
      <w:r w:rsidR="003A7BC2" w:rsidRPr="004F36F8">
        <w:rPr>
          <w:rFonts w:ascii="Arial" w:eastAsia="Times New Roman" w:hAnsi="Arial"/>
        </w:rPr>
        <w:t xml:space="preserve">en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</w:t>
      </w:r>
      <w:r w:rsidR="003A7BC2" w:rsidRPr="004F36F8">
        <w:rPr>
          <w:rFonts w:ascii="Arial" w:eastAsia="Times New Roman" w:hAnsi="Arial"/>
          <w:spacing w:val="-3"/>
        </w:rPr>
        <w:t>s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A94787">
      <w:pPr>
        <w:widowControl w:val="0"/>
        <w:autoSpaceDE w:val="0"/>
        <w:autoSpaceDN w:val="0"/>
        <w:adjustRightInd w:val="0"/>
        <w:spacing w:before="7" w:line="16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3A7BC2" w:rsidP="00A94787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A94787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4.11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A94787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 xml:space="preserve">What are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arra</w:t>
      </w:r>
      <w:r w:rsidR="003A7BC2" w:rsidRPr="004F36F8">
        <w:rPr>
          <w:rFonts w:ascii="Arial" w:eastAsia="Times New Roman" w:hAnsi="Arial"/>
          <w:spacing w:val="-1"/>
        </w:rPr>
        <w:t>ng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en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spacing w:val="2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e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f</w:t>
      </w:r>
      <w:r w:rsidR="003A7BC2" w:rsidRPr="004F36F8">
        <w:rPr>
          <w:rFonts w:ascii="Arial" w:eastAsia="Times New Roman" w:hAnsi="Arial"/>
          <w:spacing w:val="-1"/>
        </w:rPr>
        <w:t>e</w:t>
      </w:r>
      <w:r w:rsidR="003A7BC2" w:rsidRPr="004F36F8">
        <w:rPr>
          <w:rFonts w:ascii="Arial" w:eastAsia="Times New Roman" w:hAnsi="Arial"/>
        </w:rPr>
        <w:t>ed</w:t>
      </w:r>
      <w:r w:rsidR="003A7BC2" w:rsidRPr="004F36F8">
        <w:rPr>
          <w:rFonts w:ascii="Arial" w:eastAsia="Times New Roman" w:hAnsi="Arial"/>
          <w:spacing w:val="-1"/>
        </w:rPr>
        <w:t>in</w:t>
      </w:r>
      <w:r w:rsidR="006A7471">
        <w:rPr>
          <w:rFonts w:ascii="Arial" w:eastAsia="Times New Roman" w:hAnsi="Arial"/>
        </w:rPr>
        <w:t xml:space="preserve">g and </w:t>
      </w:r>
      <w:r w:rsidR="006A7471" w:rsidRPr="004F36F8">
        <w:rPr>
          <w:rFonts w:ascii="Arial" w:eastAsia="Times New Roman" w:hAnsi="Arial"/>
        </w:rPr>
        <w:t>providing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1"/>
        </w:rPr>
        <w:t>w</w:t>
      </w:r>
      <w:r w:rsidR="003A7BC2" w:rsidRPr="004F36F8">
        <w:rPr>
          <w:rFonts w:ascii="Arial" w:eastAsia="Times New Roman" w:hAnsi="Arial"/>
        </w:rPr>
        <w:t>at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A94787">
      <w:pPr>
        <w:widowControl w:val="0"/>
        <w:autoSpaceDE w:val="0"/>
        <w:autoSpaceDN w:val="0"/>
        <w:adjustRightInd w:val="0"/>
        <w:spacing w:before="8" w:line="16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5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403933" w:rsidRDefault="00403933" w:rsidP="00735801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noProof/>
        </w:rPr>
      </w:pPr>
    </w:p>
    <w:p w:rsidR="00403933" w:rsidRDefault="00403933" w:rsidP="00735801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noProof/>
        </w:rPr>
      </w:pPr>
    </w:p>
    <w:p w:rsidR="00B47782" w:rsidRDefault="00B47782" w:rsidP="00735801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noProof/>
        </w:rPr>
      </w:pPr>
    </w:p>
    <w:p w:rsidR="00B47782" w:rsidRDefault="00B47782" w:rsidP="00735801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noProof/>
        </w:rPr>
      </w:pPr>
    </w:p>
    <w:p w:rsidR="00735801" w:rsidRPr="00E4349D" w:rsidRDefault="00DC0B6B" w:rsidP="00735801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t>4.12</w:t>
      </w:r>
      <w:r w:rsidR="00735801" w:rsidRPr="00E4349D">
        <w:rPr>
          <w:rFonts w:ascii="Arial" w:eastAsia="Times New Roman" w:hAnsi="Arial"/>
          <w:noProof/>
        </w:rPr>
        <w:t xml:space="preserve"> </w:t>
      </w:r>
      <w:r w:rsidR="00735801" w:rsidRPr="00E4349D">
        <w:rPr>
          <w:rFonts w:ascii="Arial" w:eastAsia="Times New Roman" w:hAnsi="Arial"/>
          <w:noProof/>
        </w:rPr>
        <w:tab/>
      </w:r>
      <w:r w:rsidR="00735801" w:rsidRPr="00E4349D">
        <w:rPr>
          <w:rFonts w:ascii="Arial" w:eastAsia="Times New Roman" w:hAnsi="Arial"/>
        </w:rPr>
        <w:t>Who is r</w:t>
      </w:r>
      <w:r w:rsidR="00735801" w:rsidRPr="00E4349D">
        <w:rPr>
          <w:rFonts w:ascii="Arial" w:eastAsia="Times New Roman" w:hAnsi="Arial"/>
          <w:spacing w:val="1"/>
        </w:rPr>
        <w:t>e</w:t>
      </w:r>
      <w:r w:rsidR="00735801" w:rsidRPr="00E4349D">
        <w:rPr>
          <w:rFonts w:ascii="Arial" w:eastAsia="Times New Roman" w:hAnsi="Arial"/>
        </w:rPr>
        <w:t>s</w:t>
      </w:r>
      <w:r w:rsidR="00735801" w:rsidRPr="00E4349D">
        <w:rPr>
          <w:rFonts w:ascii="Arial" w:eastAsia="Times New Roman" w:hAnsi="Arial"/>
          <w:spacing w:val="-3"/>
        </w:rPr>
        <w:t>p</w:t>
      </w:r>
      <w:r w:rsidR="00735801" w:rsidRPr="00E4349D">
        <w:rPr>
          <w:rFonts w:ascii="Arial" w:eastAsia="Times New Roman" w:hAnsi="Arial"/>
          <w:spacing w:val="2"/>
        </w:rPr>
        <w:t>o</w:t>
      </w:r>
      <w:r w:rsidR="00735801" w:rsidRPr="00E4349D">
        <w:rPr>
          <w:rFonts w:ascii="Arial" w:eastAsia="Times New Roman" w:hAnsi="Arial"/>
          <w:spacing w:val="-1"/>
        </w:rPr>
        <w:t>n</w:t>
      </w:r>
      <w:r w:rsidR="00735801" w:rsidRPr="00E4349D">
        <w:rPr>
          <w:rFonts w:ascii="Arial" w:eastAsia="Times New Roman" w:hAnsi="Arial"/>
        </w:rPr>
        <w:t>si</w:t>
      </w:r>
      <w:r w:rsidR="00735801" w:rsidRPr="00E4349D">
        <w:rPr>
          <w:rFonts w:ascii="Arial" w:eastAsia="Times New Roman" w:hAnsi="Arial"/>
          <w:spacing w:val="-1"/>
        </w:rPr>
        <w:t>b</w:t>
      </w:r>
      <w:r w:rsidR="00735801" w:rsidRPr="00E4349D">
        <w:rPr>
          <w:rFonts w:ascii="Arial" w:eastAsia="Times New Roman" w:hAnsi="Arial"/>
        </w:rPr>
        <w:t xml:space="preserve">le </w:t>
      </w:r>
      <w:r w:rsidR="00735801" w:rsidRPr="00E4349D">
        <w:rPr>
          <w:rFonts w:ascii="Arial" w:eastAsia="Times New Roman" w:hAnsi="Arial"/>
          <w:spacing w:val="-2"/>
        </w:rPr>
        <w:t>f</w:t>
      </w:r>
      <w:r w:rsidR="00735801" w:rsidRPr="00E4349D">
        <w:rPr>
          <w:rFonts w:ascii="Arial" w:eastAsia="Times New Roman" w:hAnsi="Arial"/>
          <w:spacing w:val="1"/>
        </w:rPr>
        <w:t>o</w:t>
      </w:r>
      <w:r w:rsidR="00735801" w:rsidRPr="00E4349D">
        <w:rPr>
          <w:rFonts w:ascii="Arial" w:eastAsia="Times New Roman" w:hAnsi="Arial"/>
        </w:rPr>
        <w:t xml:space="preserve">r </w:t>
      </w:r>
      <w:r w:rsidR="00735801" w:rsidRPr="00E4349D">
        <w:rPr>
          <w:rFonts w:ascii="Arial" w:eastAsia="Times New Roman" w:hAnsi="Arial"/>
          <w:spacing w:val="1"/>
        </w:rPr>
        <w:t>m</w:t>
      </w:r>
      <w:r w:rsidR="00735801" w:rsidRPr="00E4349D">
        <w:rPr>
          <w:rFonts w:ascii="Arial" w:eastAsia="Times New Roman" w:hAnsi="Arial"/>
        </w:rPr>
        <w:t>a</w:t>
      </w:r>
      <w:r w:rsidR="00735801" w:rsidRPr="00E4349D">
        <w:rPr>
          <w:rFonts w:ascii="Arial" w:eastAsia="Times New Roman" w:hAnsi="Arial"/>
          <w:spacing w:val="-3"/>
        </w:rPr>
        <w:t>i</w:t>
      </w:r>
      <w:r w:rsidR="00735801" w:rsidRPr="00E4349D">
        <w:rPr>
          <w:rFonts w:ascii="Arial" w:eastAsia="Times New Roman" w:hAnsi="Arial"/>
          <w:spacing w:val="-1"/>
        </w:rPr>
        <w:t>n</w:t>
      </w:r>
      <w:r w:rsidR="00735801" w:rsidRPr="00E4349D">
        <w:rPr>
          <w:rFonts w:ascii="Arial" w:eastAsia="Times New Roman" w:hAnsi="Arial"/>
        </w:rPr>
        <w:t>tai</w:t>
      </w:r>
      <w:r w:rsidR="00735801" w:rsidRPr="00E4349D">
        <w:rPr>
          <w:rFonts w:ascii="Arial" w:eastAsia="Times New Roman" w:hAnsi="Arial"/>
          <w:spacing w:val="-1"/>
        </w:rPr>
        <w:t>n</w:t>
      </w:r>
      <w:r w:rsidR="00735801" w:rsidRPr="00E4349D">
        <w:rPr>
          <w:rFonts w:ascii="Arial" w:eastAsia="Times New Roman" w:hAnsi="Arial"/>
        </w:rPr>
        <w:t>i</w:t>
      </w:r>
      <w:r w:rsidR="00735801" w:rsidRPr="00E4349D">
        <w:rPr>
          <w:rFonts w:ascii="Arial" w:eastAsia="Times New Roman" w:hAnsi="Arial"/>
          <w:spacing w:val="-1"/>
        </w:rPr>
        <w:t>n</w:t>
      </w:r>
      <w:r w:rsidR="00735801" w:rsidRPr="00E4349D">
        <w:rPr>
          <w:rFonts w:ascii="Arial" w:eastAsia="Times New Roman" w:hAnsi="Arial"/>
        </w:rPr>
        <w:t xml:space="preserve">g </w:t>
      </w:r>
      <w:r w:rsidR="00735801" w:rsidRPr="00E4349D">
        <w:rPr>
          <w:rFonts w:ascii="Arial" w:eastAsia="Times New Roman" w:hAnsi="Arial"/>
          <w:spacing w:val="1"/>
        </w:rPr>
        <w:t>t</w:t>
      </w:r>
      <w:r w:rsidR="00735801" w:rsidRPr="00E4349D">
        <w:rPr>
          <w:rFonts w:ascii="Arial" w:eastAsia="Times New Roman" w:hAnsi="Arial"/>
          <w:spacing w:val="-1"/>
        </w:rPr>
        <w:t>h</w:t>
      </w:r>
      <w:r w:rsidR="00735801" w:rsidRPr="00E4349D">
        <w:rPr>
          <w:rFonts w:ascii="Arial" w:eastAsia="Times New Roman" w:hAnsi="Arial"/>
        </w:rPr>
        <w:t xml:space="preserve">e </w:t>
      </w:r>
      <w:r w:rsidR="00735801" w:rsidRPr="00E4349D">
        <w:rPr>
          <w:rFonts w:ascii="Arial" w:eastAsia="Times New Roman" w:hAnsi="Arial"/>
          <w:spacing w:val="-2"/>
        </w:rPr>
        <w:t>w</w:t>
      </w:r>
      <w:r w:rsidR="00735801" w:rsidRPr="00E4349D">
        <w:rPr>
          <w:rFonts w:ascii="Arial" w:eastAsia="Times New Roman" w:hAnsi="Arial"/>
        </w:rPr>
        <w:t>elfare d</w:t>
      </w:r>
      <w:r w:rsidR="00735801" w:rsidRPr="00E4349D">
        <w:rPr>
          <w:rFonts w:ascii="Arial" w:eastAsia="Times New Roman" w:hAnsi="Arial"/>
          <w:spacing w:val="-1"/>
        </w:rPr>
        <w:t>i</w:t>
      </w:r>
      <w:r w:rsidR="00735801" w:rsidRPr="00E4349D">
        <w:rPr>
          <w:rFonts w:ascii="Arial" w:eastAsia="Times New Roman" w:hAnsi="Arial"/>
        </w:rPr>
        <w:t>a</w:t>
      </w:r>
      <w:r w:rsidR="00735801" w:rsidRPr="00E4349D">
        <w:rPr>
          <w:rFonts w:ascii="Arial" w:eastAsia="Times New Roman" w:hAnsi="Arial"/>
          <w:spacing w:val="-3"/>
        </w:rPr>
        <w:t>r</w:t>
      </w:r>
      <w:r w:rsidR="00735801" w:rsidRPr="00E4349D">
        <w:rPr>
          <w:rFonts w:ascii="Arial" w:eastAsia="Times New Roman" w:hAnsi="Arial"/>
        </w:rPr>
        <w:t>y</w:t>
      </w:r>
      <w:r w:rsidR="00735801" w:rsidRPr="00E4349D">
        <w:rPr>
          <w:rFonts w:ascii="Arial" w:eastAsia="Times New Roman" w:hAnsi="Arial"/>
          <w:spacing w:val="-1"/>
        </w:rPr>
        <w:t xml:space="preserve"> of the animals du</w:t>
      </w:r>
      <w:r w:rsidR="00735801" w:rsidRPr="00E4349D">
        <w:rPr>
          <w:rFonts w:ascii="Arial" w:eastAsia="Times New Roman" w:hAnsi="Arial"/>
        </w:rPr>
        <w:t>ri</w:t>
      </w:r>
      <w:r w:rsidR="00735801" w:rsidRPr="00E4349D">
        <w:rPr>
          <w:rFonts w:ascii="Arial" w:eastAsia="Times New Roman" w:hAnsi="Arial"/>
          <w:spacing w:val="-1"/>
        </w:rPr>
        <w:t>n</w:t>
      </w:r>
      <w:r w:rsidR="00735801" w:rsidRPr="00E4349D">
        <w:rPr>
          <w:rFonts w:ascii="Arial" w:eastAsia="Times New Roman" w:hAnsi="Arial"/>
        </w:rPr>
        <w:t xml:space="preserve">g </w:t>
      </w:r>
      <w:r w:rsidR="00735801" w:rsidRPr="00E4349D">
        <w:rPr>
          <w:rFonts w:ascii="Arial" w:eastAsia="Times New Roman" w:hAnsi="Arial"/>
          <w:spacing w:val="1"/>
        </w:rPr>
        <w:t>t</w:t>
      </w:r>
      <w:r w:rsidR="00735801" w:rsidRPr="00E4349D">
        <w:rPr>
          <w:rFonts w:ascii="Arial" w:eastAsia="Times New Roman" w:hAnsi="Arial"/>
          <w:spacing w:val="-1"/>
        </w:rPr>
        <w:t>h</w:t>
      </w:r>
      <w:r w:rsidR="00735801" w:rsidRPr="00E4349D">
        <w:rPr>
          <w:rFonts w:ascii="Arial" w:eastAsia="Times New Roman" w:hAnsi="Arial"/>
        </w:rPr>
        <w:t>e stu</w:t>
      </w:r>
      <w:r w:rsidR="00735801" w:rsidRPr="00E4349D">
        <w:rPr>
          <w:rFonts w:ascii="Arial" w:eastAsia="Times New Roman" w:hAnsi="Arial"/>
          <w:spacing w:val="-1"/>
        </w:rPr>
        <w:t>dy</w:t>
      </w:r>
      <w:r w:rsidR="00735801" w:rsidRPr="00E4349D">
        <w:rPr>
          <w:rFonts w:ascii="Arial" w:eastAsia="Times New Roman" w:hAnsi="Arial"/>
        </w:rPr>
        <w:t>?</w:t>
      </w:r>
    </w:p>
    <w:p w:rsidR="00735801" w:rsidRPr="00E4349D" w:rsidRDefault="00735801" w:rsidP="00735801">
      <w:pPr>
        <w:widowControl w:val="0"/>
        <w:autoSpaceDE w:val="0"/>
        <w:autoSpaceDN w:val="0"/>
        <w:adjustRightInd w:val="0"/>
        <w:spacing w:before="8" w:line="160" w:lineRule="exact"/>
        <w:ind w:left="540" w:hanging="540"/>
        <w:rPr>
          <w:rFonts w:ascii="Arial" w:eastAsia="Times New Roman" w:hAnsi="Arial"/>
        </w:rPr>
      </w:pPr>
    </w:p>
    <w:p w:rsidR="00735801" w:rsidRPr="00E4349D" w:rsidRDefault="00735801" w:rsidP="00735801">
      <w:pPr>
        <w:widowControl w:val="0"/>
        <w:autoSpaceDE w:val="0"/>
        <w:autoSpaceDN w:val="0"/>
        <w:adjustRightInd w:val="0"/>
        <w:spacing w:before="8" w:line="16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35801" w:rsidRPr="00735801" w:rsidTr="00042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shd w:val="clear" w:color="auto" w:fill="auto"/>
          </w:tcPr>
          <w:p w:rsidR="00735801" w:rsidRPr="00735801" w:rsidRDefault="00735801" w:rsidP="00042C1E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eastAsia="Times New Roman" w:hAnsi="Arial"/>
                <w:color w:val="FF0000"/>
              </w:rPr>
            </w:pPr>
          </w:p>
          <w:p w:rsidR="00735801" w:rsidRPr="00735801" w:rsidRDefault="00735801" w:rsidP="00042C1E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eastAsia="Times New Roman" w:hAnsi="Arial"/>
                <w:color w:val="FF0000"/>
              </w:rPr>
            </w:pPr>
          </w:p>
          <w:p w:rsidR="00735801" w:rsidRPr="00735801" w:rsidRDefault="00735801" w:rsidP="00042C1E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eastAsia="Times New Roman" w:hAnsi="Arial"/>
                <w:color w:val="FF0000"/>
              </w:rPr>
            </w:pPr>
          </w:p>
        </w:tc>
      </w:tr>
    </w:tbl>
    <w:p w:rsidR="003A7BC2" w:rsidRPr="00735801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  <w:color w:val="FF0000"/>
        </w:rPr>
      </w:pPr>
    </w:p>
    <w:p w:rsidR="00701A2C" w:rsidRPr="004F36F8" w:rsidRDefault="00701A2C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Default="003A7BC2" w:rsidP="00701A2C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</w:rPr>
      </w:pPr>
      <w:r w:rsidRPr="004F36F8">
        <w:rPr>
          <w:rFonts w:ascii="Arial" w:eastAsia="Times New Roman" w:hAnsi="Arial"/>
          <w:b/>
          <w:bCs/>
        </w:rPr>
        <w:t>Procedures and drugs used</w:t>
      </w:r>
    </w:p>
    <w:p w:rsidR="00A94787" w:rsidRPr="004F36F8" w:rsidRDefault="00A94787" w:rsidP="00A94787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</w:p>
    <w:p w:rsidR="003A7BC2" w:rsidRPr="004F36F8" w:rsidRDefault="00DC0B6B" w:rsidP="00A94787">
      <w:pPr>
        <w:widowControl w:val="0"/>
        <w:autoSpaceDE w:val="0"/>
        <w:autoSpaceDN w:val="0"/>
        <w:adjustRightInd w:val="0"/>
        <w:spacing w:before="38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4.13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A94787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>e the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y invasive and stressful procedures used</w:t>
      </w:r>
      <w:r w:rsidR="003A7BC2" w:rsidRPr="004F36F8">
        <w:rPr>
          <w:rFonts w:ascii="Arial" w:eastAsia="Times New Roman" w:hAnsi="Arial"/>
          <w:color w:val="FF0000"/>
        </w:rPr>
        <w:t xml:space="preserve"> </w:t>
      </w:r>
      <w:r w:rsidR="003A7BC2" w:rsidRPr="004F36F8">
        <w:rPr>
          <w:rFonts w:ascii="Arial" w:eastAsia="Times New Roman" w:hAnsi="Arial"/>
        </w:rPr>
        <w:t>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tu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>?</w:t>
      </w:r>
    </w:p>
    <w:p w:rsidR="003A7BC2" w:rsidRDefault="003A7BC2" w:rsidP="00A94787">
      <w:pPr>
        <w:widowControl w:val="0"/>
        <w:autoSpaceDE w:val="0"/>
        <w:autoSpaceDN w:val="0"/>
        <w:adjustRightInd w:val="0"/>
        <w:spacing w:before="8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701A2C" w:rsidRPr="004F36F8" w:rsidRDefault="00701A2C" w:rsidP="00A94787">
      <w:pPr>
        <w:widowControl w:val="0"/>
        <w:autoSpaceDE w:val="0"/>
        <w:autoSpaceDN w:val="0"/>
        <w:adjustRightInd w:val="0"/>
        <w:spacing w:before="8" w:line="1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A94787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5A25AC" w:rsidP="00A94787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</w:t>
      </w:r>
      <w:r w:rsidR="003A7BC2" w:rsidRPr="004F36F8">
        <w:rPr>
          <w:rFonts w:ascii="Arial" w:eastAsia="Times New Roman" w:hAnsi="Arial"/>
        </w:rPr>
        <w:t>, gi</w:t>
      </w:r>
      <w:r w:rsidR="003A7BC2" w:rsidRPr="004F36F8">
        <w:rPr>
          <w:rFonts w:ascii="Arial" w:eastAsia="Times New Roman" w:hAnsi="Arial"/>
          <w:spacing w:val="-2"/>
        </w:rPr>
        <w:t>v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tails.</w:t>
      </w:r>
    </w:p>
    <w:p w:rsidR="003A7BC2" w:rsidRDefault="003A7BC2" w:rsidP="00A94787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5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5A25AC" w:rsidRDefault="005A25AC" w:rsidP="00DC0B6B">
      <w:pPr>
        <w:widowControl w:val="0"/>
        <w:autoSpaceDE w:val="0"/>
        <w:autoSpaceDN w:val="0"/>
        <w:adjustRightInd w:val="0"/>
        <w:spacing w:before="57" w:line="276" w:lineRule="auto"/>
        <w:rPr>
          <w:rFonts w:ascii="Arial" w:eastAsia="Times New Roman" w:hAnsi="Arial"/>
          <w:noProof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spacing w:before="57"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t>4</w:t>
      </w:r>
      <w:r w:rsidR="005A25AC">
        <w:rPr>
          <w:rFonts w:ascii="Arial" w:eastAsia="Times New Roman" w:hAnsi="Arial"/>
          <w:noProof/>
        </w:rPr>
        <w:t>.14</w:t>
      </w:r>
      <w:r w:rsidR="003A7BC2" w:rsidRPr="004F36F8">
        <w:rPr>
          <w:rFonts w:ascii="Arial" w:eastAsia="Times New Roman" w:hAnsi="Arial"/>
          <w:noProof/>
        </w:rPr>
        <w:t xml:space="preserve"> </w:t>
      </w:r>
      <w:r w:rsidR="00701A2C">
        <w:rPr>
          <w:rFonts w:ascii="Arial" w:eastAsia="Times New Roman" w:hAnsi="Arial"/>
          <w:noProof/>
        </w:rPr>
        <w:t xml:space="preserve"> </w:t>
      </w:r>
      <w:r>
        <w:rPr>
          <w:rFonts w:ascii="Arial" w:eastAsia="Times New Roman" w:hAnsi="Arial"/>
          <w:noProof/>
        </w:rPr>
        <w:t xml:space="preserve"> </w:t>
      </w:r>
      <w:r w:rsidR="003A7BC2" w:rsidRPr="004F36F8">
        <w:rPr>
          <w:rFonts w:ascii="Arial" w:eastAsia="Times New Roman" w:hAnsi="Arial"/>
        </w:rPr>
        <w:t xml:space="preserve">If </w:t>
      </w:r>
      <w:r w:rsidR="003A7BC2" w:rsidRPr="004F36F8">
        <w:rPr>
          <w:rFonts w:ascii="Arial" w:eastAsia="Times New Roman" w:hAnsi="Arial"/>
          <w:spacing w:val="1"/>
        </w:rPr>
        <w:t>yo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-2"/>
        </w:rPr>
        <w:t>v</w:t>
      </w:r>
      <w:r w:rsidR="003A7BC2" w:rsidRPr="004F36F8">
        <w:rPr>
          <w:rFonts w:ascii="Arial" w:eastAsia="Times New Roman" w:hAnsi="Arial"/>
        </w:rPr>
        <w:t>e an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 s</w:t>
      </w:r>
      <w:r w:rsidR="003A7BC2" w:rsidRPr="004F36F8">
        <w:rPr>
          <w:rFonts w:ascii="Arial" w:eastAsia="Times New Roman" w:hAnsi="Arial"/>
          <w:spacing w:val="-3"/>
        </w:rPr>
        <w:t>u</w:t>
      </w:r>
      <w:r w:rsidR="003A7BC2" w:rsidRPr="004F36F8">
        <w:rPr>
          <w:rFonts w:ascii="Arial" w:eastAsia="Times New Roman" w:hAnsi="Arial"/>
        </w:rPr>
        <w:t>fferi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s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ere</w:t>
      </w:r>
      <w:r w:rsidR="003A7BC2" w:rsidRPr="004F36F8">
        <w:rPr>
          <w:rFonts w:ascii="Arial" w:eastAsia="Times New Roman" w:hAnsi="Arial"/>
          <w:spacing w:val="-2"/>
        </w:rPr>
        <w:t>l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 xml:space="preserve">, will </w:t>
      </w:r>
      <w:r w:rsidR="003A7BC2" w:rsidRPr="004F36F8">
        <w:rPr>
          <w:rFonts w:ascii="Arial" w:eastAsia="Times New Roman" w:hAnsi="Arial"/>
          <w:spacing w:val="-2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</w:rPr>
        <w:t>ke ne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essa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y s</w:t>
      </w:r>
      <w:r w:rsidR="003A7BC2" w:rsidRPr="004F36F8">
        <w:rPr>
          <w:rFonts w:ascii="Arial" w:eastAsia="Times New Roman" w:hAnsi="Arial"/>
          <w:spacing w:val="-1"/>
        </w:rPr>
        <w:t>t</w:t>
      </w:r>
      <w:r w:rsidR="003A7BC2" w:rsidRPr="004F36F8">
        <w:rPr>
          <w:rFonts w:ascii="Arial" w:eastAsia="Times New Roman" w:hAnsi="Arial"/>
        </w:rPr>
        <w:t xml:space="preserve">eps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 eut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z</w:t>
      </w:r>
      <w:r w:rsidR="003A7BC2" w:rsidRPr="004F36F8">
        <w:rPr>
          <w:rFonts w:ascii="Arial" w:eastAsia="Times New Roman" w:hAnsi="Arial"/>
        </w:rPr>
        <w:t>e the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 pr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3"/>
        </w:rPr>
        <w:t>n</w:t>
      </w:r>
      <w:r w:rsidR="003A7BC2" w:rsidRPr="004F36F8">
        <w:rPr>
          <w:rFonts w:ascii="Arial" w:eastAsia="Times New Roman" w:hAnsi="Arial"/>
        </w:rPr>
        <w:t>t f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rther 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fferi</w:t>
      </w:r>
      <w:r w:rsidR="003A7BC2" w:rsidRPr="004F36F8">
        <w:rPr>
          <w:rFonts w:ascii="Arial" w:eastAsia="Times New Roman" w:hAnsi="Arial"/>
          <w:spacing w:val="-1"/>
        </w:rPr>
        <w:t>ng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before="57" w:line="276" w:lineRule="auto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DC0B6B" w:rsidRPr="006A7471" w:rsidTr="00CF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CF27C8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CF27C8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CF27C8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B6B" w:rsidRPr="00E77994" w:rsidRDefault="00DC0B6B" w:rsidP="00CF27C8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B6B" w:rsidRPr="00E77994" w:rsidRDefault="00DC0B6B" w:rsidP="00CF27C8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>
              <w:rPr>
                <w:rFonts w:ascii="Arial" w:eastAsia="Times New Roman" w:hAnsi="Arial"/>
                <w:iCs/>
              </w:rPr>
              <w:t xml:space="preserve">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C0B6B" w:rsidRPr="00E77994" w:rsidRDefault="00DC0B6B" w:rsidP="00CF27C8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3A7BC2" w:rsidRDefault="006A7471" w:rsidP="00701A2C">
      <w:pPr>
        <w:widowControl w:val="0"/>
        <w:autoSpaceDE w:val="0"/>
        <w:autoSpaceDN w:val="0"/>
        <w:adjustRightInd w:val="0"/>
        <w:spacing w:before="1" w:line="150" w:lineRule="exact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:rsidR="003A7BC2" w:rsidRPr="00DC0B6B" w:rsidRDefault="00DC0B6B" w:rsidP="00DC0B6B">
      <w:pPr>
        <w:widowControl w:val="0"/>
        <w:autoSpaceDE w:val="0"/>
        <w:autoSpaceDN w:val="0"/>
        <w:adjustRightInd w:val="0"/>
        <w:spacing w:before="1" w:line="150" w:lineRule="exact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  <w:b/>
          <w:bCs/>
        </w:rPr>
        <w:t>Ex</w:t>
      </w:r>
      <w:r w:rsidRPr="004F36F8">
        <w:rPr>
          <w:rFonts w:ascii="Arial" w:eastAsia="Times New Roman" w:hAnsi="Arial"/>
          <w:b/>
          <w:bCs/>
          <w:spacing w:val="-1"/>
        </w:rPr>
        <w:t>pe</w:t>
      </w:r>
      <w:r w:rsidRPr="004F36F8">
        <w:rPr>
          <w:rFonts w:ascii="Arial" w:eastAsia="Times New Roman" w:hAnsi="Arial"/>
          <w:b/>
          <w:bCs/>
          <w:spacing w:val="1"/>
        </w:rPr>
        <w:t>ri</w:t>
      </w:r>
      <w:r w:rsidRPr="004F36F8">
        <w:rPr>
          <w:rFonts w:ascii="Arial" w:eastAsia="Times New Roman" w:hAnsi="Arial"/>
          <w:b/>
          <w:bCs/>
        </w:rPr>
        <w:t>me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</w:rPr>
        <w:t>tal e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</w:rPr>
        <w:t>d p</w:t>
      </w:r>
      <w:r w:rsidRPr="004F36F8">
        <w:rPr>
          <w:rFonts w:ascii="Arial" w:eastAsia="Times New Roman" w:hAnsi="Arial"/>
          <w:b/>
          <w:bCs/>
          <w:spacing w:val="-2"/>
        </w:rPr>
        <w:t>o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</w:rPr>
        <w:t>ts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  <w:spacing w:val="1"/>
        </w:rPr>
        <w:t>.15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701A2C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 xml:space="preserve">What is the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th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/</w:t>
      </w:r>
      <w:r w:rsidR="003A7BC2" w:rsidRPr="004F36F8">
        <w:rPr>
          <w:rFonts w:ascii="Arial" w:eastAsia="Times New Roman" w:hAnsi="Arial"/>
          <w:spacing w:val="1"/>
        </w:rPr>
        <w:t>mo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d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-3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sal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used an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</w:rPr>
        <w:t>s after r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arc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5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iCs/>
          <w:spacing w:val="1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  <w:spacing w:val="1"/>
        </w:rPr>
        <w:t>.16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701A2C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u euthanizing the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als 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</w:rPr>
        <w:t xml:space="preserve">t the 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d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f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s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  <w:spacing w:val="-3"/>
        </w:rPr>
        <w:t>d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>?</w:t>
      </w:r>
    </w:p>
    <w:p w:rsidR="003A7BC2" w:rsidRDefault="003A7BC2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701A2C" w:rsidRDefault="00701A2C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701A2C" w:rsidRPr="004F36F8" w:rsidRDefault="00701A2C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  <w:spacing w:val="1"/>
        </w:rPr>
        <w:t>.17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701A2C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 xml:space="preserve">What is the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th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d u</w:t>
      </w:r>
      <w:r w:rsidR="003A7BC2" w:rsidRPr="004F36F8">
        <w:rPr>
          <w:rFonts w:ascii="Arial" w:eastAsia="Times New Roman" w:hAnsi="Arial"/>
          <w:spacing w:val="-3"/>
        </w:rPr>
        <w:t>s</w:t>
      </w:r>
      <w:r w:rsidR="003A7BC2" w:rsidRPr="004F36F8">
        <w:rPr>
          <w:rFonts w:ascii="Arial" w:eastAsia="Times New Roman" w:hAnsi="Arial"/>
        </w:rPr>
        <w:t xml:space="preserve">ed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</w:t>
      </w:r>
      <w:r w:rsidR="003A7BC2" w:rsidRPr="004F36F8">
        <w:rPr>
          <w:rFonts w:ascii="Arial" w:eastAsia="Times New Roman" w:hAnsi="Arial"/>
          <w:spacing w:val="1"/>
        </w:rPr>
        <w:t xml:space="preserve"> e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tha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3"/>
        </w:rPr>
        <w:t>z</w:t>
      </w:r>
      <w:r w:rsidR="003A7BC2" w:rsidRPr="004F36F8">
        <w:rPr>
          <w:rFonts w:ascii="Arial" w:eastAsia="Times New Roman" w:hAnsi="Arial"/>
        </w:rPr>
        <w:t>e the an</w:t>
      </w:r>
      <w:r w:rsidR="003A7BC2" w:rsidRPr="004F36F8">
        <w:rPr>
          <w:rFonts w:ascii="Arial" w:eastAsia="Times New Roman" w:hAnsi="Arial"/>
          <w:spacing w:val="-1"/>
        </w:rPr>
        <w:t>im</w:t>
      </w:r>
      <w:r w:rsidR="003A7BC2" w:rsidRPr="004F36F8">
        <w:rPr>
          <w:rFonts w:ascii="Arial" w:eastAsia="Times New Roman" w:hAnsi="Arial"/>
        </w:rPr>
        <w:t>al</w:t>
      </w:r>
      <w:r w:rsidR="003A7BC2" w:rsidRPr="00E4349D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</w:rPr>
        <w:t>? If a dr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g is 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sed g</w:t>
      </w:r>
      <w:r w:rsidR="003A7BC2" w:rsidRPr="004F36F8">
        <w:rPr>
          <w:rFonts w:ascii="Arial" w:eastAsia="Times New Roman" w:hAnsi="Arial"/>
          <w:spacing w:val="-1"/>
        </w:rPr>
        <w:t>iv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tails.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96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  <w:spacing w:val="1"/>
        </w:rPr>
        <w:t>.18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701A2C">
        <w:rPr>
          <w:rFonts w:ascii="Arial" w:eastAsia="Times New Roman" w:hAnsi="Arial"/>
          <w:i/>
          <w:iCs/>
          <w:spacing w:val="1"/>
        </w:rPr>
        <w:tab/>
      </w:r>
      <w:r w:rsidR="006A7471">
        <w:rPr>
          <w:rFonts w:ascii="Arial" w:eastAsia="Times New Roman" w:hAnsi="Arial"/>
        </w:rPr>
        <w:t>Who will be</w:t>
      </w:r>
      <w:r w:rsidR="003A7BC2" w:rsidRPr="004F36F8">
        <w:rPr>
          <w:rFonts w:ascii="Arial" w:eastAsia="Times New Roman" w:hAnsi="Arial"/>
        </w:rPr>
        <w:t xml:space="preserve"> r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-3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1"/>
        </w:rPr>
        <w:t>s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le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r </w:t>
      </w:r>
      <w:r w:rsidR="003A7BC2" w:rsidRPr="004F36F8">
        <w:rPr>
          <w:rFonts w:ascii="Arial" w:eastAsia="Times New Roman" w:hAnsi="Arial"/>
          <w:spacing w:val="1"/>
        </w:rPr>
        <w:t>euthanizing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4</w:t>
      </w:r>
      <w:r w:rsidR="005A25AC">
        <w:rPr>
          <w:rFonts w:ascii="Arial" w:eastAsia="Times New Roman" w:hAnsi="Arial"/>
        </w:rPr>
        <w:t>.19</w:t>
      </w:r>
      <w:r w:rsidR="003A7BC2" w:rsidRPr="004F36F8">
        <w:rPr>
          <w:rFonts w:ascii="Arial" w:eastAsia="Times New Roman" w:hAnsi="Arial"/>
        </w:rPr>
        <w:t xml:space="preserve"> </w:t>
      </w:r>
      <w:r w:rsidR="00701A2C">
        <w:rPr>
          <w:rFonts w:ascii="Arial" w:eastAsia="Times New Roman" w:hAnsi="Arial"/>
        </w:rPr>
        <w:tab/>
      </w:r>
      <w:r w:rsidR="003A7BC2" w:rsidRPr="004F36F8">
        <w:rPr>
          <w:rFonts w:ascii="Arial" w:eastAsia="Times New Roman" w:hAnsi="Arial"/>
        </w:rPr>
        <w:t xml:space="preserve">How do you plan to prevent/minimize the negative impacts </w:t>
      </w:r>
      <w:r w:rsidR="003A7BC2" w:rsidRPr="00042C1E">
        <w:rPr>
          <w:rFonts w:ascii="Arial" w:eastAsia="Times New Roman" w:hAnsi="Arial"/>
          <w:bCs/>
          <w:color w:val="000000"/>
        </w:rPr>
        <w:t>on</w:t>
      </w:r>
      <w:r w:rsidR="003A7BC2" w:rsidRPr="004F36F8">
        <w:rPr>
          <w:rFonts w:ascii="Arial" w:eastAsia="Times New Roman" w:hAnsi="Arial"/>
        </w:rPr>
        <w:t xml:space="preserve"> the animals in the study? 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eastAsia="Times New Roman" w:hAnsi="Arial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5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Default="003A7BC2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</w:rPr>
      </w:pPr>
      <w:r w:rsidRPr="004F36F8">
        <w:rPr>
          <w:rFonts w:ascii="Arial" w:eastAsia="Times New Roman" w:hAnsi="Arial"/>
          <w:b/>
          <w:bCs/>
        </w:rPr>
        <w:t>A</w:t>
      </w:r>
      <w:r w:rsidRPr="004F36F8">
        <w:rPr>
          <w:rFonts w:ascii="Arial" w:eastAsia="Times New Roman" w:hAnsi="Arial"/>
          <w:b/>
          <w:bCs/>
          <w:spacing w:val="1"/>
        </w:rPr>
        <w:t>s</w:t>
      </w:r>
      <w:r w:rsidRPr="004F36F8">
        <w:rPr>
          <w:rFonts w:ascii="Arial" w:eastAsia="Times New Roman" w:hAnsi="Arial"/>
          <w:b/>
          <w:bCs/>
        </w:rPr>
        <w:t>s</w:t>
      </w:r>
      <w:r w:rsidRPr="004F36F8">
        <w:rPr>
          <w:rFonts w:ascii="Arial" w:eastAsia="Times New Roman" w:hAnsi="Arial"/>
          <w:b/>
          <w:bCs/>
          <w:spacing w:val="-3"/>
        </w:rPr>
        <w:t>e</w:t>
      </w:r>
      <w:r w:rsidRPr="004F36F8">
        <w:rPr>
          <w:rFonts w:ascii="Arial" w:eastAsia="Times New Roman" w:hAnsi="Arial"/>
          <w:b/>
          <w:bCs/>
        </w:rPr>
        <w:t>ssme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</w:rPr>
        <w:t xml:space="preserve">t 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 xml:space="preserve">f 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  <w:spacing w:val="-1"/>
        </w:rPr>
        <w:t>i</w:t>
      </w:r>
      <w:r w:rsidRPr="004F36F8">
        <w:rPr>
          <w:rFonts w:ascii="Arial" w:eastAsia="Times New Roman" w:hAnsi="Arial"/>
          <w:b/>
          <w:bCs/>
        </w:rPr>
        <w:t>sk</w:t>
      </w:r>
      <w:r w:rsidRPr="004F36F8">
        <w:rPr>
          <w:rFonts w:ascii="Arial" w:eastAsia="Times New Roman" w:hAnsi="Arial"/>
          <w:b/>
          <w:bCs/>
          <w:spacing w:val="-2"/>
        </w:rPr>
        <w:t>s</w:t>
      </w:r>
      <w:r w:rsidRPr="004F36F8">
        <w:rPr>
          <w:rFonts w:ascii="Arial" w:eastAsia="Times New Roman" w:hAnsi="Arial"/>
          <w:b/>
          <w:bCs/>
        </w:rPr>
        <w:t>/</w:t>
      </w:r>
      <w:r w:rsidRPr="004F36F8">
        <w:rPr>
          <w:rFonts w:ascii="Arial" w:eastAsia="Times New Roman" w:hAnsi="Arial"/>
          <w:b/>
          <w:bCs/>
          <w:spacing w:val="1"/>
        </w:rPr>
        <w:t>B</w:t>
      </w:r>
      <w:r w:rsidRPr="004F36F8">
        <w:rPr>
          <w:rFonts w:ascii="Arial" w:eastAsia="Times New Roman" w:hAnsi="Arial"/>
          <w:b/>
          <w:bCs/>
          <w:spacing w:val="-1"/>
        </w:rPr>
        <w:t>ene</w:t>
      </w:r>
      <w:r w:rsidRPr="004F36F8">
        <w:rPr>
          <w:rFonts w:ascii="Arial" w:eastAsia="Times New Roman" w:hAnsi="Arial"/>
          <w:b/>
          <w:bCs/>
        </w:rPr>
        <w:t>fits</w:t>
      </w:r>
    </w:p>
    <w:p w:rsidR="00701A2C" w:rsidRPr="004F36F8" w:rsidRDefault="00701A2C" w:rsidP="003A7BC2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Pr="004F36F8" w:rsidRDefault="00DC0B6B" w:rsidP="003A7BC2">
      <w:pPr>
        <w:widowControl w:val="0"/>
        <w:autoSpaceDE w:val="0"/>
        <w:autoSpaceDN w:val="0"/>
        <w:adjustRightInd w:val="0"/>
        <w:spacing w:before="38" w:line="278" w:lineRule="auto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</w:rPr>
        <w:t>.20</w:t>
      </w:r>
      <w:r w:rsidR="003A7BC2" w:rsidRPr="004F36F8">
        <w:rPr>
          <w:rFonts w:ascii="Arial" w:eastAsia="Times New Roman" w:hAnsi="Arial"/>
          <w:i/>
          <w:iCs/>
        </w:rPr>
        <w:t xml:space="preserve">   </w:t>
      </w:r>
      <w:r w:rsidR="006A7471">
        <w:rPr>
          <w:rFonts w:ascii="Arial" w:eastAsia="Times New Roman" w:hAnsi="Arial"/>
        </w:rPr>
        <w:t>Will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 xml:space="preserve">e </w:t>
      </w:r>
      <w:r w:rsidR="006A7471">
        <w:rPr>
          <w:rFonts w:ascii="Arial" w:eastAsia="Times New Roman" w:hAnsi="Arial"/>
        </w:rPr>
        <w:t xml:space="preserve">be 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n</w:t>
      </w:r>
      <w:r w:rsidR="006A7471">
        <w:rPr>
          <w:rFonts w:ascii="Arial" w:eastAsia="Times New Roman" w:hAnsi="Arial"/>
        </w:rPr>
        <w:t>y risk</w:t>
      </w:r>
      <w:r w:rsidR="003A7BC2" w:rsidRPr="004F36F8">
        <w:rPr>
          <w:rFonts w:ascii="Arial" w:eastAsia="Times New Roman" w:hAnsi="Arial"/>
        </w:rPr>
        <w:t xml:space="preserve"> (</w:t>
      </w:r>
      <w:r w:rsidR="003A7BC2" w:rsidRPr="004F36F8">
        <w:rPr>
          <w:rFonts w:ascii="Arial" w:eastAsia="Times New Roman" w:hAnsi="Arial"/>
          <w:spacing w:val="-1"/>
        </w:rPr>
        <w:t>Ph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1"/>
        </w:rPr>
        <w:t>i</w:t>
      </w:r>
      <w:r w:rsidR="003A7BC2" w:rsidRPr="004F36F8">
        <w:rPr>
          <w:rFonts w:ascii="Arial" w:eastAsia="Times New Roman" w:hAnsi="Arial"/>
        </w:rPr>
        <w:t xml:space="preserve">cal, 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>cho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g</w:t>
      </w:r>
      <w:r w:rsidR="003A7BC2" w:rsidRPr="004F36F8">
        <w:rPr>
          <w:rFonts w:ascii="Arial" w:eastAsia="Times New Roman" w:hAnsi="Arial"/>
        </w:rPr>
        <w:t xml:space="preserve">ical)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</w:rPr>
        <w:t xml:space="preserve">o </w:t>
      </w:r>
      <w:r w:rsidR="003A7BC2" w:rsidRPr="004F36F8">
        <w:rPr>
          <w:rFonts w:ascii="Arial" w:eastAsia="Times New Roman" w:hAnsi="Arial"/>
          <w:spacing w:val="-2"/>
        </w:rPr>
        <w:t>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als </w:t>
      </w:r>
      <w:r w:rsidR="003A7BC2" w:rsidRPr="004F36F8">
        <w:rPr>
          <w:rFonts w:ascii="Arial" w:eastAsia="Times New Roman" w:hAnsi="Arial"/>
          <w:spacing w:val="-1"/>
        </w:rPr>
        <w:t>du</w:t>
      </w:r>
      <w:r w:rsidR="003A7BC2" w:rsidRPr="004F36F8">
        <w:rPr>
          <w:rFonts w:ascii="Arial" w:eastAsia="Times New Roman" w:hAnsi="Arial"/>
        </w:rPr>
        <w:t>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stu</w:t>
      </w:r>
      <w:r w:rsidR="003A7BC2" w:rsidRPr="004F36F8">
        <w:rPr>
          <w:rFonts w:ascii="Arial" w:eastAsia="Times New Roman" w:hAnsi="Arial"/>
          <w:spacing w:val="-1"/>
        </w:rPr>
        <w:t>dy</w:t>
      </w:r>
      <w:r w:rsidR="003A7BC2" w:rsidRPr="004F36F8">
        <w:rPr>
          <w:rFonts w:ascii="Arial" w:eastAsia="Times New Roman" w:hAnsi="Arial"/>
        </w:rPr>
        <w:t xml:space="preserve">? </w:t>
      </w:r>
    </w:p>
    <w:p w:rsidR="003A7BC2" w:rsidRDefault="003A7BC2" w:rsidP="003A7BC2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701A2C" w:rsidRPr="004F36F8" w:rsidRDefault="00701A2C" w:rsidP="003A7BC2">
      <w:pPr>
        <w:widowControl w:val="0"/>
        <w:autoSpaceDE w:val="0"/>
        <w:autoSpaceDN w:val="0"/>
        <w:adjustRightInd w:val="0"/>
        <w:spacing w:before="7" w:line="190" w:lineRule="exact"/>
        <w:rPr>
          <w:rFonts w:ascii="Arial" w:eastAsia="Times New Roman" w:hAnsi="Arial"/>
        </w:rPr>
      </w:pPr>
    </w:p>
    <w:p w:rsidR="003A7BC2" w:rsidRPr="004F36F8" w:rsidRDefault="007A1BC6" w:rsidP="00701A2C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If yes</w:t>
      </w:r>
      <w:r w:rsidR="003A7BC2" w:rsidRPr="004F36F8">
        <w:rPr>
          <w:rFonts w:ascii="Arial" w:eastAsia="Times New Roman" w:hAnsi="Arial"/>
        </w:rPr>
        <w:t>, ide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ti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</w:rPr>
        <w:t>y</w:t>
      </w:r>
      <w:r w:rsidR="003A7BC2" w:rsidRPr="004F36F8">
        <w:rPr>
          <w:rFonts w:ascii="Arial" w:eastAsia="Times New Roman" w:hAnsi="Arial"/>
          <w:spacing w:val="1"/>
        </w:rPr>
        <w:t xml:space="preserve">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em and s</w:t>
      </w:r>
      <w:r w:rsidR="003A7BC2" w:rsidRPr="004F36F8">
        <w:rPr>
          <w:rFonts w:ascii="Arial" w:eastAsia="Times New Roman" w:hAnsi="Arial"/>
          <w:spacing w:val="-1"/>
        </w:rPr>
        <w:t>t</w:t>
      </w:r>
      <w:r w:rsidR="003A7BC2" w:rsidRPr="004F36F8">
        <w:rPr>
          <w:rFonts w:ascii="Arial" w:eastAsia="Times New Roman" w:hAnsi="Arial"/>
        </w:rPr>
        <w:t xml:space="preserve">ate 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w </w:t>
      </w:r>
      <w:r w:rsidR="003A7BC2" w:rsidRPr="004F36F8">
        <w:rPr>
          <w:rFonts w:ascii="Arial" w:eastAsia="Times New Roman" w:hAnsi="Arial"/>
          <w:spacing w:val="1"/>
        </w:rPr>
        <w:t>yo</w:t>
      </w:r>
      <w:r w:rsidR="003A7BC2" w:rsidRPr="004F36F8">
        <w:rPr>
          <w:rFonts w:ascii="Arial" w:eastAsia="Times New Roman" w:hAnsi="Arial"/>
        </w:rPr>
        <w:t>u would pl</w:t>
      </w:r>
      <w:r w:rsidR="003A7BC2" w:rsidRPr="004F36F8">
        <w:rPr>
          <w:rFonts w:ascii="Arial" w:eastAsia="Times New Roman" w:hAnsi="Arial"/>
          <w:spacing w:val="-1"/>
        </w:rPr>
        <w:t>a</w:t>
      </w:r>
      <w:r w:rsidR="003A7BC2" w:rsidRPr="004F36F8">
        <w:rPr>
          <w:rFonts w:ascii="Arial" w:eastAsia="Times New Roman" w:hAnsi="Arial"/>
        </w:rPr>
        <w:t xml:space="preserve">n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</w:rPr>
        <w:t>o pr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1"/>
        </w:rPr>
        <w:t xml:space="preserve"> o</w:t>
      </w:r>
      <w:r w:rsidR="003A7BC2" w:rsidRPr="004F36F8">
        <w:rPr>
          <w:rFonts w:ascii="Arial" w:eastAsia="Times New Roman" w:hAnsi="Arial"/>
        </w:rPr>
        <w:t xml:space="preserve">r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z</w:t>
      </w:r>
      <w:r w:rsidR="003A7BC2" w:rsidRPr="004F36F8">
        <w:rPr>
          <w:rFonts w:ascii="Arial" w:eastAsia="Times New Roman" w:hAnsi="Arial"/>
        </w:rPr>
        <w:t>e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ese r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</w:rPr>
        <w:t>sk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eastAsia="Times New Roman" w:hAnsi="Arial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701A2C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5" w:type="dxa"/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5A25AC" w:rsidRPr="004F36F8" w:rsidRDefault="005A25AC" w:rsidP="003A7BC2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eastAsia="Times New Roman" w:hAnsi="Arial"/>
          <w:strike/>
        </w:rPr>
      </w:pPr>
    </w:p>
    <w:p w:rsidR="003A7BC2" w:rsidRPr="004F36F8" w:rsidRDefault="003A7BC2" w:rsidP="003A7BC2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  <w:strike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spacing w:line="454" w:lineRule="auto"/>
        <w:ind w:left="540" w:hanging="540"/>
        <w:rPr>
          <w:rFonts w:ascii="Arial" w:eastAsia="Times New Roman" w:hAnsi="Arial"/>
        </w:rPr>
      </w:pPr>
      <w:r w:rsidRPr="00DC0B6B"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</w:rPr>
        <w:t>.21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C742DE">
        <w:rPr>
          <w:rFonts w:ascii="Arial" w:eastAsia="Times New Roman" w:hAnsi="Arial"/>
          <w:i/>
          <w:iCs/>
        </w:rPr>
        <w:tab/>
      </w:r>
      <w:r w:rsidR="00B5418B">
        <w:rPr>
          <w:rFonts w:ascii="Arial" w:eastAsia="Times New Roman" w:hAnsi="Arial"/>
        </w:rPr>
        <w:t>Will</w:t>
      </w:r>
      <w:r w:rsidR="003A7BC2" w:rsidRPr="004F36F8">
        <w:rPr>
          <w:rFonts w:ascii="Arial" w:eastAsia="Times New Roman" w:hAnsi="Arial"/>
        </w:rPr>
        <w:t xml:space="preserve">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 xml:space="preserve">ere </w:t>
      </w:r>
      <w:r w:rsidR="00B5418B">
        <w:rPr>
          <w:rFonts w:ascii="Arial" w:eastAsia="Times New Roman" w:hAnsi="Arial"/>
        </w:rPr>
        <w:t xml:space="preserve">be 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n</w:t>
      </w:r>
      <w:r w:rsidR="003A7BC2" w:rsidRPr="004F36F8">
        <w:rPr>
          <w:rFonts w:ascii="Arial" w:eastAsia="Times New Roman" w:hAnsi="Arial"/>
        </w:rPr>
        <w:t>y ri</w:t>
      </w:r>
      <w:r w:rsidR="003A7BC2" w:rsidRPr="004F36F8">
        <w:rPr>
          <w:rFonts w:ascii="Arial" w:eastAsia="Times New Roman" w:hAnsi="Arial"/>
          <w:spacing w:val="-2"/>
        </w:rPr>
        <w:t>s</w:t>
      </w:r>
      <w:r w:rsidR="00B5418B">
        <w:rPr>
          <w:rFonts w:ascii="Arial" w:eastAsia="Times New Roman" w:hAnsi="Arial"/>
        </w:rPr>
        <w:t>k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o </w:t>
      </w:r>
      <w:r w:rsidR="003A7BC2" w:rsidRPr="007A1BC6">
        <w:rPr>
          <w:rFonts w:ascii="Arial" w:eastAsia="Times New Roman" w:hAnsi="Arial"/>
        </w:rPr>
        <w:t>the</w:t>
      </w:r>
      <w:r w:rsidR="003A7BC2" w:rsidRPr="004F36F8">
        <w:rPr>
          <w:rFonts w:ascii="Arial" w:eastAsia="Times New Roman" w:hAnsi="Arial"/>
          <w:color w:val="FF0000"/>
        </w:rPr>
        <w:t xml:space="preserve"> 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es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arch t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</w:rPr>
        <w:t xml:space="preserve">m </w:t>
      </w:r>
      <w:r w:rsidR="003A7BC2" w:rsidRPr="004F36F8">
        <w:rPr>
          <w:rFonts w:ascii="Arial" w:eastAsia="Times New Roman" w:hAnsi="Arial"/>
          <w:spacing w:val="-3"/>
        </w:rPr>
        <w:t>b</w:t>
      </w:r>
      <w:r w:rsidR="003A7BC2" w:rsidRPr="004F36F8">
        <w:rPr>
          <w:rFonts w:ascii="Arial" w:eastAsia="Times New Roman" w:hAnsi="Arial"/>
        </w:rPr>
        <w:t xml:space="preserve">y 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ndu</w:t>
      </w:r>
      <w:r w:rsidR="003A7BC2" w:rsidRPr="004F36F8">
        <w:rPr>
          <w:rFonts w:ascii="Arial" w:eastAsia="Times New Roman" w:hAnsi="Arial"/>
        </w:rPr>
        <w:t>cti</w:t>
      </w:r>
      <w:r w:rsidR="003A7BC2" w:rsidRPr="004F36F8">
        <w:rPr>
          <w:rFonts w:ascii="Arial" w:eastAsia="Times New Roman" w:hAnsi="Arial"/>
          <w:spacing w:val="-3"/>
        </w:rPr>
        <w:t>n</w:t>
      </w:r>
      <w:r w:rsidR="003A7BC2" w:rsidRPr="004F36F8">
        <w:rPr>
          <w:rFonts w:ascii="Arial" w:eastAsia="Times New Roman" w:hAnsi="Arial"/>
        </w:rPr>
        <w:t>g th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</w:rPr>
        <w:t>s s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  <w:spacing w:val="-3"/>
        </w:rPr>
        <w:t>d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 xml:space="preserve">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A2C" w:rsidRPr="00E77994" w:rsidRDefault="00701A2C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701A2C" w:rsidRDefault="00701A2C" w:rsidP="007263A5">
      <w:pPr>
        <w:widowControl w:val="0"/>
        <w:autoSpaceDE w:val="0"/>
        <w:autoSpaceDN w:val="0"/>
        <w:adjustRightInd w:val="0"/>
        <w:spacing w:before="59"/>
        <w:rPr>
          <w:rFonts w:ascii="Arial" w:eastAsia="Times New Roman" w:hAnsi="Arial"/>
        </w:rPr>
      </w:pPr>
    </w:p>
    <w:p w:rsidR="003A7BC2" w:rsidRPr="004F36F8" w:rsidRDefault="007A1BC6" w:rsidP="00C742DE">
      <w:pPr>
        <w:widowControl w:val="0"/>
        <w:autoSpaceDE w:val="0"/>
        <w:autoSpaceDN w:val="0"/>
        <w:adjustRightInd w:val="0"/>
        <w:spacing w:before="59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</w:t>
      </w:r>
      <w:r w:rsidR="003A7BC2" w:rsidRPr="004F36F8">
        <w:rPr>
          <w:rFonts w:ascii="Arial" w:eastAsia="Times New Roman" w:hAnsi="Arial"/>
        </w:rPr>
        <w:t>, ide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ti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</w:rPr>
        <w:t>y</w:t>
      </w:r>
      <w:r w:rsidR="003A7BC2" w:rsidRPr="004F36F8">
        <w:rPr>
          <w:rFonts w:ascii="Arial" w:eastAsia="Times New Roman" w:hAnsi="Arial"/>
          <w:spacing w:val="1"/>
        </w:rPr>
        <w:t xml:space="preserve">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em and s</w:t>
      </w:r>
      <w:r w:rsidR="003A7BC2" w:rsidRPr="004F36F8">
        <w:rPr>
          <w:rFonts w:ascii="Arial" w:eastAsia="Times New Roman" w:hAnsi="Arial"/>
          <w:spacing w:val="-1"/>
        </w:rPr>
        <w:t>t</w:t>
      </w:r>
      <w:r w:rsidR="003A7BC2" w:rsidRPr="004F36F8">
        <w:rPr>
          <w:rFonts w:ascii="Arial" w:eastAsia="Times New Roman" w:hAnsi="Arial"/>
        </w:rPr>
        <w:t xml:space="preserve">ate 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w </w:t>
      </w:r>
      <w:r w:rsidR="003A7BC2" w:rsidRPr="004F36F8">
        <w:rPr>
          <w:rFonts w:ascii="Arial" w:eastAsia="Times New Roman" w:hAnsi="Arial"/>
          <w:spacing w:val="1"/>
        </w:rPr>
        <w:t>yo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-1"/>
        </w:rPr>
        <w:t>w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ld</w:t>
      </w:r>
      <w:r w:rsidR="003A7BC2" w:rsidRPr="004F36F8">
        <w:rPr>
          <w:rFonts w:ascii="Arial" w:eastAsia="Times New Roman" w:hAnsi="Arial"/>
          <w:spacing w:val="-1"/>
        </w:rPr>
        <w:t xml:space="preserve"> minimize</w:t>
      </w:r>
      <w:r w:rsidR="003A7BC2" w:rsidRPr="004F36F8">
        <w:rPr>
          <w:rFonts w:ascii="Arial" w:eastAsia="Times New Roman" w:hAnsi="Arial"/>
        </w:rPr>
        <w:t xml:space="preserve"> these risks.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7263A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6" w:type="dxa"/>
            <w:shd w:val="clear" w:color="auto" w:fill="auto"/>
          </w:tcPr>
          <w:p w:rsidR="007263A5" w:rsidRPr="00E77994" w:rsidRDefault="007263A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263A5" w:rsidRPr="00E77994" w:rsidRDefault="007263A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7263A5" w:rsidRPr="00E77994" w:rsidRDefault="007263A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5A25AC" w:rsidRDefault="005A25AC" w:rsidP="00DC0B6B">
      <w:pPr>
        <w:widowControl w:val="0"/>
        <w:autoSpaceDE w:val="0"/>
        <w:autoSpaceDN w:val="0"/>
        <w:adjustRightInd w:val="0"/>
        <w:spacing w:line="278" w:lineRule="auto"/>
        <w:rPr>
          <w:rFonts w:ascii="Arial" w:eastAsia="Times New Roman" w:hAnsi="Arial"/>
          <w:i/>
          <w:iCs/>
          <w:spacing w:val="1"/>
        </w:rPr>
      </w:pPr>
    </w:p>
    <w:p w:rsidR="003A7BC2" w:rsidRDefault="00DC0B6B" w:rsidP="00701A2C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</w:rPr>
        <w:t>.22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8A5ED5">
        <w:rPr>
          <w:rFonts w:ascii="Arial" w:eastAsia="Times New Roman" w:hAnsi="Arial"/>
          <w:i/>
          <w:iCs/>
        </w:rPr>
        <w:tab/>
      </w:r>
      <w:r w:rsidR="003A7BC2" w:rsidRPr="007A1BC6">
        <w:rPr>
          <w:rFonts w:ascii="Arial" w:eastAsia="Times New Roman" w:hAnsi="Arial"/>
        </w:rPr>
        <w:t>Will the</w:t>
      </w:r>
      <w:r w:rsidR="003A7BC2" w:rsidRPr="004F36F8">
        <w:rPr>
          <w:rFonts w:ascii="Arial" w:eastAsia="Times New Roman" w:hAnsi="Arial"/>
        </w:rPr>
        <w:t xml:space="preserve"> s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nd</w:t>
      </w:r>
      <w:r w:rsidR="003A7BC2" w:rsidRPr="004F36F8">
        <w:rPr>
          <w:rFonts w:ascii="Arial" w:eastAsia="Times New Roman" w:hAnsi="Arial"/>
        </w:rPr>
        <w:t>ard thera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  <w:spacing w:val="1"/>
        </w:rPr>
        <w:t xml:space="preserve">y </w:t>
      </w:r>
      <w:r w:rsidR="003A7BC2" w:rsidRPr="00320F0B">
        <w:rPr>
          <w:rFonts w:ascii="Arial" w:eastAsia="Times New Roman" w:hAnsi="Arial"/>
          <w:color w:val="000000"/>
          <w:spacing w:val="1"/>
        </w:rPr>
        <w:t xml:space="preserve">used </w:t>
      </w:r>
      <w:r w:rsidR="003A7BC2" w:rsidRPr="004F36F8">
        <w:rPr>
          <w:rFonts w:ascii="Arial" w:eastAsia="Times New Roman" w:hAnsi="Arial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ra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eutic stu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ies</w:t>
      </w:r>
      <w:r w:rsidR="003A7BC2" w:rsidRPr="004F36F8">
        <w:rPr>
          <w:rFonts w:ascii="Arial" w:eastAsia="Times New Roman" w:hAnsi="Arial"/>
          <w:spacing w:val="-1"/>
        </w:rPr>
        <w:t xml:space="preserve"> o</w:t>
      </w:r>
      <w:r w:rsidR="003A7BC2" w:rsidRPr="004F36F8">
        <w:rPr>
          <w:rFonts w:ascii="Arial" w:eastAsia="Times New Roman" w:hAnsi="Arial"/>
        </w:rPr>
        <w:t>n sick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als </w:t>
      </w:r>
      <w:r w:rsidR="003A7BC2" w:rsidRPr="007A1BC6">
        <w:rPr>
          <w:rFonts w:ascii="Arial" w:eastAsia="Times New Roman" w:hAnsi="Arial"/>
          <w:spacing w:val="1"/>
        </w:rPr>
        <w:t>be withheld</w:t>
      </w:r>
      <w:r w:rsidR="003A7BC2" w:rsidRPr="004F36F8">
        <w:rPr>
          <w:rFonts w:ascii="Arial" w:eastAsia="Times New Roman" w:hAnsi="Arial"/>
          <w:color w:val="FF0000"/>
        </w:rPr>
        <w:t xml:space="preserve"> </w:t>
      </w:r>
      <w:r w:rsidR="003A7BC2" w:rsidRPr="004F36F8">
        <w:rPr>
          <w:rFonts w:ascii="Arial" w:eastAsia="Times New Roman" w:hAnsi="Arial"/>
        </w:rPr>
        <w:t>f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m the ani</w:t>
      </w:r>
      <w:r w:rsidR="003A7BC2" w:rsidRPr="004F36F8">
        <w:rPr>
          <w:rFonts w:ascii="Arial" w:eastAsia="Times New Roman" w:hAnsi="Arial"/>
          <w:spacing w:val="-2"/>
        </w:rPr>
        <w:t>m</w:t>
      </w:r>
      <w:r w:rsidR="00B5418B">
        <w:rPr>
          <w:rFonts w:ascii="Arial" w:eastAsia="Times New Roman" w:hAnsi="Arial"/>
        </w:rPr>
        <w:t>als used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r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stu</w:t>
      </w:r>
      <w:r w:rsidR="003A7BC2" w:rsidRPr="004F36F8">
        <w:rPr>
          <w:rFonts w:ascii="Arial" w:eastAsia="Times New Roman" w:hAnsi="Arial"/>
          <w:spacing w:val="-1"/>
        </w:rPr>
        <w:t>dy</w:t>
      </w:r>
      <w:r w:rsidR="003A7BC2" w:rsidRPr="004F36F8">
        <w:rPr>
          <w:rFonts w:ascii="Arial" w:eastAsia="Times New Roman" w:hAnsi="Arial"/>
        </w:rPr>
        <w:t>?</w:t>
      </w:r>
    </w:p>
    <w:p w:rsidR="008A5ED5" w:rsidRPr="004F36F8" w:rsidRDefault="008A5ED5" w:rsidP="00701A2C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8A5ED5" w:rsidRPr="004F36F8" w:rsidRDefault="008A5ED5" w:rsidP="008A5ED5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eastAsia="Times New Roman" w:hAnsi="Arial"/>
        </w:rPr>
      </w:pPr>
    </w:p>
    <w:p w:rsidR="008A5ED5" w:rsidRDefault="007A1BC6" w:rsidP="007A1BC6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yes,</w:t>
      </w:r>
      <w:r w:rsidR="003A7BC2" w:rsidRPr="004F36F8">
        <w:rPr>
          <w:rFonts w:ascii="Arial" w:eastAsia="Times New Roman" w:hAnsi="Arial"/>
        </w:rPr>
        <w:t xml:space="preserve"> justi</w:t>
      </w:r>
      <w:r w:rsidR="003A7BC2" w:rsidRPr="004F36F8">
        <w:rPr>
          <w:rFonts w:ascii="Arial" w:eastAsia="Times New Roman" w:hAnsi="Arial"/>
          <w:spacing w:val="-3"/>
        </w:rPr>
        <w:t>f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>.</w:t>
      </w:r>
    </w:p>
    <w:p w:rsidR="00403933" w:rsidRPr="004F36F8" w:rsidRDefault="00403933" w:rsidP="007A1BC6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701A2C">
      <w:pPr>
        <w:widowControl w:val="0"/>
        <w:autoSpaceDE w:val="0"/>
        <w:autoSpaceDN w:val="0"/>
        <w:adjustRightInd w:val="0"/>
        <w:spacing w:before="18" w:line="2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DC0B6B"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</w:rPr>
        <w:t>.23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8A5ED5">
        <w:rPr>
          <w:rFonts w:ascii="Arial" w:eastAsia="Times New Roman" w:hAnsi="Arial"/>
          <w:i/>
          <w:iCs/>
        </w:rPr>
        <w:tab/>
      </w:r>
      <w:r w:rsidR="003A7BC2" w:rsidRPr="00320F0B">
        <w:rPr>
          <w:rFonts w:ascii="Arial" w:eastAsia="Times New Roman" w:hAnsi="Arial"/>
          <w:iCs/>
          <w:color w:val="000000"/>
        </w:rPr>
        <w:t>Will</w:t>
      </w:r>
      <w:r w:rsidR="003A7BC2" w:rsidRPr="004F36F8">
        <w:rPr>
          <w:rFonts w:ascii="Arial" w:eastAsia="Times New Roman" w:hAnsi="Arial"/>
        </w:rPr>
        <w:t xml:space="preserve"> Ve</w:t>
      </w:r>
      <w:r w:rsidR="003A7BC2" w:rsidRPr="004F36F8">
        <w:rPr>
          <w:rFonts w:ascii="Arial" w:eastAsia="Times New Roman" w:hAnsi="Arial"/>
          <w:spacing w:val="-1"/>
        </w:rPr>
        <w:t>t</w:t>
      </w:r>
      <w:r w:rsidR="003A7BC2" w:rsidRPr="004F36F8">
        <w:rPr>
          <w:rFonts w:ascii="Arial" w:eastAsia="Times New Roman" w:hAnsi="Arial"/>
        </w:rPr>
        <w:t>eri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ary su</w:t>
      </w:r>
      <w:r w:rsidR="003A7BC2" w:rsidRPr="004F36F8">
        <w:rPr>
          <w:rFonts w:ascii="Arial" w:eastAsia="Times New Roman" w:hAnsi="Arial"/>
          <w:spacing w:val="-1"/>
        </w:rPr>
        <w:t>pp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rt</w:t>
      </w:r>
      <w:r w:rsidR="003A7BC2" w:rsidRPr="004F36F8">
        <w:rPr>
          <w:rFonts w:ascii="Arial" w:eastAsia="Times New Roman" w:hAnsi="Arial"/>
          <w:spacing w:val="-2"/>
        </w:rPr>
        <w:t xml:space="preserve">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an</w:t>
      </w:r>
      <w:r w:rsidR="003A7BC2" w:rsidRPr="004F36F8">
        <w:rPr>
          <w:rFonts w:ascii="Arial" w:eastAsia="Times New Roman" w:hAnsi="Arial"/>
          <w:spacing w:val="-1"/>
        </w:rPr>
        <w:t>im</w:t>
      </w:r>
      <w:r w:rsidR="003A7BC2" w:rsidRPr="004F36F8">
        <w:rPr>
          <w:rFonts w:ascii="Arial" w:eastAsia="Times New Roman" w:hAnsi="Arial"/>
        </w:rPr>
        <w:t>als be a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eq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e?</w:t>
      </w:r>
    </w:p>
    <w:p w:rsidR="008A5ED5" w:rsidRDefault="008A5ED5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8A5ED5" w:rsidRDefault="008A5ED5" w:rsidP="008A5ED5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Pr="004F36F8" w:rsidRDefault="003A7BC2" w:rsidP="008A5ED5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>Exp</w:t>
      </w:r>
      <w:r w:rsidRPr="004F36F8">
        <w:rPr>
          <w:rFonts w:ascii="Arial" w:eastAsia="Times New Roman" w:hAnsi="Arial"/>
          <w:spacing w:val="-1"/>
        </w:rPr>
        <w:t>l</w:t>
      </w:r>
      <w:r w:rsidRPr="004F36F8">
        <w:rPr>
          <w:rFonts w:ascii="Arial" w:eastAsia="Times New Roman" w:hAnsi="Arial"/>
        </w:rPr>
        <w:t>ai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.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Default="003A7BC2" w:rsidP="008A5ED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B11C59" w:rsidRPr="004F36F8" w:rsidRDefault="00B11C59" w:rsidP="008A5ED5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</w:rPr>
        <w:t>.24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8A5ED5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 xml:space="preserve">What 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pro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re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deal</w:t>
      </w:r>
      <w:r w:rsidR="003A7BC2" w:rsidRPr="004F36F8">
        <w:rPr>
          <w:rFonts w:ascii="Arial" w:eastAsia="Times New Roman" w:hAnsi="Arial"/>
          <w:spacing w:val="-1"/>
        </w:rPr>
        <w:t>in</w:t>
      </w:r>
      <w:r w:rsidR="003A7BC2" w:rsidRPr="004F36F8">
        <w:rPr>
          <w:rFonts w:ascii="Arial" w:eastAsia="Times New Roman" w:hAnsi="Arial"/>
        </w:rPr>
        <w:t>g with unexpected a</w:t>
      </w:r>
      <w:r w:rsidR="003A7BC2" w:rsidRPr="004F36F8">
        <w:rPr>
          <w:rFonts w:ascii="Arial" w:eastAsia="Times New Roman" w:hAnsi="Arial"/>
          <w:spacing w:val="-3"/>
        </w:rPr>
        <w:t>d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erse</w:t>
      </w:r>
      <w:r w:rsidR="003A7BC2" w:rsidRPr="004F36F8">
        <w:rPr>
          <w:rFonts w:ascii="Arial" w:eastAsia="Times New Roman" w:hAnsi="Arial"/>
          <w:spacing w:val="-1"/>
        </w:rPr>
        <w:t xml:space="preserve"> ev</w:t>
      </w:r>
      <w:r w:rsidR="003A7BC2" w:rsidRPr="004F36F8">
        <w:rPr>
          <w:rFonts w:ascii="Arial" w:eastAsia="Times New Roman" w:hAnsi="Arial"/>
        </w:rPr>
        <w:t>ents?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Default="003A7BC2" w:rsidP="00701A2C">
      <w:pPr>
        <w:widowControl w:val="0"/>
        <w:autoSpaceDE w:val="0"/>
        <w:autoSpaceDN w:val="0"/>
        <w:adjustRightInd w:val="0"/>
        <w:spacing w:before="18" w:line="240" w:lineRule="exact"/>
        <w:ind w:left="540" w:hanging="540"/>
        <w:rPr>
          <w:rFonts w:ascii="Arial" w:eastAsia="Times New Roman" w:hAnsi="Arial"/>
        </w:rPr>
      </w:pPr>
    </w:p>
    <w:p w:rsidR="00B11C59" w:rsidRPr="004F36F8" w:rsidRDefault="00B11C59" w:rsidP="00701A2C">
      <w:pPr>
        <w:widowControl w:val="0"/>
        <w:autoSpaceDE w:val="0"/>
        <w:autoSpaceDN w:val="0"/>
        <w:adjustRightInd w:val="0"/>
        <w:spacing w:before="18" w:line="2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701A2C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</w:rPr>
        <w:t>.25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8A5ED5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y pro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re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re</w:t>
      </w:r>
      <w:r w:rsidR="003A7BC2" w:rsidRPr="004F36F8">
        <w:rPr>
          <w:rFonts w:ascii="Arial" w:eastAsia="Times New Roman" w:hAnsi="Arial"/>
          <w:spacing w:val="-3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rti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unexpected a</w:t>
      </w:r>
      <w:r w:rsidR="003A7BC2" w:rsidRPr="004F36F8">
        <w:rPr>
          <w:rFonts w:ascii="Arial" w:eastAsia="Times New Roman" w:hAnsi="Arial"/>
          <w:spacing w:val="-3"/>
        </w:rPr>
        <w:t>d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er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3"/>
        </w:rPr>
        <w:t>n</w:t>
      </w:r>
      <w:r w:rsidR="003A7BC2" w:rsidRPr="004F36F8">
        <w:rPr>
          <w:rFonts w:ascii="Arial" w:eastAsia="Times New Roman" w:hAnsi="Arial"/>
        </w:rPr>
        <w:t>ts?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B11C59" w:rsidRDefault="00B11C59" w:rsidP="008A5ED5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</w:p>
    <w:p w:rsidR="003A7BC2" w:rsidRPr="004F36F8" w:rsidRDefault="005A25AC" w:rsidP="008A5ED5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Yes,</w:t>
      </w:r>
      <w:r w:rsidR="003A7BC2" w:rsidRPr="004F36F8">
        <w:rPr>
          <w:rFonts w:ascii="Arial" w:eastAsia="Times New Roman" w:hAnsi="Arial"/>
        </w:rPr>
        <w:t xml:space="preserve"> gi</w:t>
      </w:r>
      <w:r w:rsidR="003A7BC2" w:rsidRPr="004F36F8">
        <w:rPr>
          <w:rFonts w:ascii="Arial" w:eastAsia="Times New Roman" w:hAnsi="Arial"/>
          <w:spacing w:val="-2"/>
        </w:rPr>
        <w:t>v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tails.</w:t>
      </w:r>
    </w:p>
    <w:p w:rsidR="003A7BC2" w:rsidRPr="004F36F8" w:rsidRDefault="003A7BC2" w:rsidP="00701A2C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701A2C">
      <w:pPr>
        <w:widowControl w:val="0"/>
        <w:autoSpaceDE w:val="0"/>
        <w:autoSpaceDN w:val="0"/>
        <w:adjustRightInd w:val="0"/>
        <w:spacing w:before="18" w:line="2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8A5ED5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If 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o Exp</w:t>
      </w:r>
      <w:r w:rsidRPr="004F36F8">
        <w:rPr>
          <w:rFonts w:ascii="Arial" w:eastAsia="Times New Roman" w:hAnsi="Arial"/>
          <w:spacing w:val="-1"/>
        </w:rPr>
        <w:t>l</w:t>
      </w:r>
      <w:r w:rsidRPr="004F36F8">
        <w:rPr>
          <w:rFonts w:ascii="Arial" w:eastAsia="Times New Roman" w:hAnsi="Arial"/>
        </w:rPr>
        <w:t>ai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.</w:t>
      </w:r>
    </w:p>
    <w:p w:rsidR="008A5ED5" w:rsidRDefault="008A5ED5" w:rsidP="008A5ED5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5A25AC" w:rsidRDefault="005A25AC" w:rsidP="003A7BC2">
      <w:pPr>
        <w:widowControl w:val="0"/>
        <w:autoSpaceDE w:val="0"/>
        <w:autoSpaceDN w:val="0"/>
        <w:adjustRightInd w:val="0"/>
        <w:spacing w:before="65"/>
        <w:rPr>
          <w:rFonts w:ascii="Arial" w:eastAsia="Times New Roman" w:hAnsi="Arial"/>
          <w:b/>
          <w:bCs/>
        </w:rPr>
      </w:pPr>
    </w:p>
    <w:p w:rsidR="003A7BC2" w:rsidRDefault="003A7BC2" w:rsidP="003A7BC2">
      <w:pPr>
        <w:widowControl w:val="0"/>
        <w:autoSpaceDE w:val="0"/>
        <w:autoSpaceDN w:val="0"/>
        <w:adjustRightInd w:val="0"/>
        <w:spacing w:before="65"/>
        <w:rPr>
          <w:rFonts w:ascii="Arial" w:eastAsia="Times New Roman" w:hAnsi="Arial"/>
          <w:b/>
          <w:bCs/>
        </w:rPr>
      </w:pPr>
      <w:r w:rsidRPr="004F36F8">
        <w:rPr>
          <w:rFonts w:ascii="Arial" w:eastAsia="Times New Roman" w:hAnsi="Arial"/>
          <w:b/>
          <w:bCs/>
        </w:rPr>
        <w:t xml:space="preserve">Humane care 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 xml:space="preserve">f </w:t>
      </w:r>
      <w:r w:rsidRPr="004F36F8">
        <w:rPr>
          <w:rFonts w:ascii="Arial" w:eastAsia="Times New Roman" w:hAnsi="Arial"/>
          <w:b/>
          <w:bCs/>
          <w:spacing w:val="-2"/>
        </w:rPr>
        <w:t>t</w:t>
      </w:r>
      <w:r w:rsidRPr="004F36F8">
        <w:rPr>
          <w:rFonts w:ascii="Arial" w:eastAsia="Times New Roman" w:hAnsi="Arial"/>
          <w:b/>
          <w:bCs/>
          <w:spacing w:val="-1"/>
        </w:rPr>
        <w:t>h</w:t>
      </w:r>
      <w:r w:rsidRPr="004F36F8">
        <w:rPr>
          <w:rFonts w:ascii="Arial" w:eastAsia="Times New Roman" w:hAnsi="Arial"/>
          <w:b/>
          <w:bCs/>
        </w:rPr>
        <w:t>e a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 xml:space="preserve">mals </w:t>
      </w:r>
    </w:p>
    <w:p w:rsidR="00DC0B6B" w:rsidRPr="004F36F8" w:rsidRDefault="00DC0B6B" w:rsidP="003A7BC2">
      <w:pPr>
        <w:widowControl w:val="0"/>
        <w:autoSpaceDE w:val="0"/>
        <w:autoSpaceDN w:val="0"/>
        <w:adjustRightInd w:val="0"/>
        <w:spacing w:before="65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spacing w:before="41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4</w:t>
      </w:r>
      <w:r w:rsidR="005A25AC" w:rsidRPr="00DC0B6B">
        <w:rPr>
          <w:rFonts w:ascii="Arial" w:eastAsia="Times New Roman" w:hAnsi="Arial"/>
          <w:iCs/>
          <w:spacing w:val="1"/>
        </w:rPr>
        <w:t>.26</w:t>
      </w:r>
      <w:r w:rsidR="003A7BC2" w:rsidRPr="004F36F8">
        <w:rPr>
          <w:rFonts w:ascii="Arial" w:eastAsia="Times New Roman" w:hAnsi="Arial"/>
          <w:i/>
          <w:iCs/>
        </w:rPr>
        <w:t xml:space="preserve">  </w:t>
      </w:r>
      <w:r w:rsidR="008A5ED5">
        <w:rPr>
          <w:rFonts w:ascii="Arial" w:eastAsia="Times New Roman" w:hAnsi="Arial"/>
          <w:i/>
          <w:iCs/>
        </w:rPr>
        <w:tab/>
      </w:r>
      <w:r w:rsidR="00C91282">
        <w:rPr>
          <w:rFonts w:ascii="Arial" w:eastAsia="Times New Roman" w:hAnsi="Arial"/>
          <w:iCs/>
        </w:rPr>
        <w:t>Explain ho</w:t>
      </w:r>
      <w:r w:rsidR="003A7BC2" w:rsidRPr="004F36F8">
        <w:rPr>
          <w:rFonts w:ascii="Arial" w:eastAsia="Times New Roman" w:hAnsi="Arial"/>
          <w:spacing w:val="-1"/>
        </w:rPr>
        <w:t>w d</w:t>
      </w:r>
      <w:r w:rsidR="003A7BC2" w:rsidRPr="004F36F8">
        <w:rPr>
          <w:rFonts w:ascii="Arial" w:eastAsia="Times New Roman" w:hAnsi="Arial"/>
        </w:rPr>
        <w:t xml:space="preserve">o </w:t>
      </w:r>
      <w:r w:rsidR="003A7BC2" w:rsidRPr="004F36F8">
        <w:rPr>
          <w:rFonts w:ascii="Arial" w:eastAsia="Times New Roman" w:hAnsi="Arial"/>
          <w:spacing w:val="1"/>
        </w:rPr>
        <w:t>yo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su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>e that the anima</w:t>
      </w:r>
      <w:r w:rsidR="003A7BC2" w:rsidRPr="004F36F8">
        <w:rPr>
          <w:rFonts w:ascii="Arial" w:eastAsia="Times New Roman" w:hAnsi="Arial"/>
          <w:spacing w:val="-2"/>
        </w:rPr>
        <w:t>l</w:t>
      </w:r>
      <w:r w:rsidR="003A7BC2" w:rsidRPr="004F36F8">
        <w:rPr>
          <w:rFonts w:ascii="Arial" w:eastAsia="Times New Roman" w:hAnsi="Arial"/>
        </w:rPr>
        <w:t>s are ha</w:t>
      </w:r>
      <w:r w:rsidR="003A7BC2" w:rsidRPr="004F36F8">
        <w:rPr>
          <w:rFonts w:ascii="Arial" w:eastAsia="Times New Roman" w:hAnsi="Arial"/>
          <w:spacing w:val="-1"/>
        </w:rPr>
        <w:t>nd</w:t>
      </w:r>
      <w:r w:rsidR="003A7BC2" w:rsidRPr="004F36F8">
        <w:rPr>
          <w:rFonts w:ascii="Arial" w:eastAsia="Times New Roman" w:hAnsi="Arial"/>
        </w:rPr>
        <w:t xml:space="preserve">led </w:t>
      </w:r>
      <w:r w:rsidR="003A7BC2" w:rsidRPr="004F36F8">
        <w:rPr>
          <w:rFonts w:ascii="Arial" w:eastAsia="Times New Roman" w:hAnsi="Arial"/>
          <w:spacing w:val="1"/>
        </w:rPr>
        <w:t>w</w:t>
      </w:r>
      <w:r w:rsidR="003A7BC2" w:rsidRPr="004F36F8">
        <w:rPr>
          <w:rFonts w:ascii="Arial" w:eastAsia="Times New Roman" w:hAnsi="Arial"/>
        </w:rPr>
        <w:t>ith care and c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ass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C91282">
        <w:rPr>
          <w:rFonts w:ascii="Arial" w:eastAsia="Times New Roman" w:hAnsi="Arial"/>
          <w:spacing w:val="-1"/>
        </w:rPr>
        <w:t>.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41"/>
        <w:ind w:left="540"/>
        <w:rPr>
          <w:rFonts w:ascii="Arial" w:eastAsia="Times New Roman" w:hAnsi="Arial"/>
        </w:rPr>
      </w:pPr>
    </w:p>
    <w:p w:rsidR="003A7BC2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Default="00DC0B6B" w:rsidP="00742F92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</w:rPr>
        <w:t>4</w:t>
      </w:r>
      <w:r w:rsidR="005A25AC" w:rsidRPr="00DC0B6B">
        <w:rPr>
          <w:rFonts w:ascii="Arial" w:eastAsia="Times New Roman" w:hAnsi="Arial"/>
          <w:iCs/>
        </w:rPr>
        <w:t>.27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742F92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  <w:spacing w:val="-1"/>
        </w:rPr>
        <w:t>Explain how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1"/>
        </w:rPr>
        <w:t>yo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su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 xml:space="preserve">e that 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</w:rPr>
        <w:t>ake a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eq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ate</w:t>
      </w:r>
      <w:r w:rsidR="003A7BC2" w:rsidRPr="004F36F8">
        <w:rPr>
          <w:rFonts w:ascii="Arial" w:eastAsia="Times New Roman" w:hAnsi="Arial"/>
          <w:spacing w:val="-1"/>
        </w:rPr>
        <w:t xml:space="preserve"> m</w:t>
      </w:r>
      <w:r w:rsidR="003A7BC2" w:rsidRPr="004F36F8">
        <w:rPr>
          <w:rFonts w:ascii="Arial" w:eastAsia="Times New Roman" w:hAnsi="Arial"/>
        </w:rPr>
        <w:t xml:space="preserve">easures to 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ce su</w:t>
      </w:r>
      <w:r w:rsidR="003A7BC2" w:rsidRPr="004F36F8">
        <w:rPr>
          <w:rFonts w:ascii="Arial" w:eastAsia="Times New Roman" w:hAnsi="Arial"/>
          <w:spacing w:val="-1"/>
        </w:rPr>
        <w:t>f</w:t>
      </w:r>
      <w:r w:rsidR="003A7BC2" w:rsidRPr="004F36F8">
        <w:rPr>
          <w:rFonts w:ascii="Arial" w:eastAsia="Times New Roman" w:hAnsi="Arial"/>
          <w:spacing w:val="-3"/>
        </w:rPr>
        <w:t>f</w:t>
      </w:r>
      <w:r w:rsidR="003A7BC2" w:rsidRPr="004F36F8">
        <w:rPr>
          <w:rFonts w:ascii="Arial" w:eastAsia="Times New Roman" w:hAnsi="Arial"/>
        </w:rPr>
        <w:t>eri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4F36F8">
        <w:rPr>
          <w:rFonts w:ascii="Arial" w:eastAsia="Times New Roman" w:hAnsi="Arial"/>
          <w:spacing w:val="5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1"/>
        </w:rPr>
        <w:t>im</w:t>
      </w:r>
      <w:r w:rsidR="003A7BC2" w:rsidRPr="004F36F8">
        <w:rPr>
          <w:rFonts w:ascii="Arial" w:eastAsia="Times New Roman" w:hAnsi="Arial"/>
        </w:rPr>
        <w:t xml:space="preserve">als </w:t>
      </w:r>
      <w:r w:rsidR="003A7BC2" w:rsidRPr="004F36F8">
        <w:rPr>
          <w:rFonts w:ascii="Arial" w:eastAsia="Times New Roman" w:hAnsi="Arial"/>
          <w:spacing w:val="-1"/>
        </w:rPr>
        <w:t>du</w:t>
      </w:r>
      <w:r w:rsidR="003A7BC2" w:rsidRPr="004F36F8">
        <w:rPr>
          <w:rFonts w:ascii="Arial" w:eastAsia="Times New Roman" w:hAnsi="Arial"/>
        </w:rPr>
        <w:t>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res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arc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? Explain.</w:t>
      </w:r>
    </w:p>
    <w:p w:rsidR="008A5ED5" w:rsidRDefault="008A5ED5" w:rsidP="008A5ED5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</w:rPr>
            </w:pPr>
          </w:p>
        </w:tc>
      </w:tr>
    </w:tbl>
    <w:p w:rsidR="00DC0B6B" w:rsidRDefault="00DC0B6B" w:rsidP="00DC0B6B">
      <w:pPr>
        <w:spacing w:after="200" w:line="276" w:lineRule="auto"/>
        <w:ind w:left="540" w:hanging="540"/>
        <w:rPr>
          <w:rFonts w:ascii="Arial" w:eastAsia="Times New Roman" w:hAnsi="Arial"/>
          <w:b/>
          <w:bCs/>
        </w:rPr>
      </w:pPr>
    </w:p>
    <w:p w:rsidR="003A7BC2" w:rsidRPr="004F36F8" w:rsidRDefault="00EE6D92" w:rsidP="00DC0B6B">
      <w:pPr>
        <w:spacing w:after="200" w:line="276" w:lineRule="auto"/>
        <w:ind w:left="540" w:hanging="540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i/>
        </w:rPr>
        <w:t xml:space="preserve">Sections 5 </w:t>
      </w:r>
      <w:r w:rsidR="003A7BC2" w:rsidRPr="004F36F8">
        <w:rPr>
          <w:rFonts w:ascii="Arial" w:hAnsi="Arial"/>
          <w:b/>
          <w:i/>
        </w:rPr>
        <w:t xml:space="preserve"> is applicable only to projects that involve veterinary animals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DC0B6B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</w:rPr>
        <w:t>f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</w:rPr>
        <w:t xml:space="preserve">med </w:t>
      </w:r>
      <w:r w:rsidRPr="004F36F8">
        <w:rPr>
          <w:rFonts w:ascii="Arial" w:eastAsia="Times New Roman" w:hAnsi="Arial"/>
          <w:b/>
          <w:bCs/>
          <w:spacing w:val="1"/>
        </w:rPr>
        <w:t>c</w:t>
      </w:r>
      <w:r w:rsidRPr="004F36F8">
        <w:rPr>
          <w:rFonts w:ascii="Arial" w:eastAsia="Times New Roman" w:hAnsi="Arial"/>
          <w:b/>
          <w:bCs/>
          <w:spacing w:val="-1"/>
        </w:rPr>
        <w:t>on</w:t>
      </w:r>
      <w:r w:rsidRPr="004F36F8">
        <w:rPr>
          <w:rFonts w:ascii="Arial" w:eastAsia="Times New Roman" w:hAnsi="Arial"/>
          <w:b/>
          <w:bCs/>
        </w:rPr>
        <w:t>s</w:t>
      </w:r>
      <w:r w:rsidRPr="004F36F8">
        <w:rPr>
          <w:rFonts w:ascii="Arial" w:eastAsia="Times New Roman" w:hAnsi="Arial"/>
          <w:b/>
          <w:bCs/>
          <w:spacing w:val="-1"/>
        </w:rPr>
        <w:t>en</w:t>
      </w:r>
      <w:r w:rsidRPr="004F36F8">
        <w:rPr>
          <w:rFonts w:ascii="Arial" w:eastAsia="Times New Roman" w:hAnsi="Arial"/>
          <w:b/>
          <w:bCs/>
        </w:rPr>
        <w:t>t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5.1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8A5ED5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>Wri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rief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</w:rPr>
        <w:t xml:space="preserve">y </w:t>
      </w:r>
      <w:r w:rsidR="003A7BC2" w:rsidRPr="004F36F8">
        <w:rPr>
          <w:rFonts w:ascii="Arial" w:eastAsia="Times New Roman" w:hAnsi="Arial"/>
          <w:spacing w:val="-1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 p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re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r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tai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in</w:t>
      </w:r>
      <w:r w:rsidR="003A7BC2" w:rsidRPr="004F36F8">
        <w:rPr>
          <w:rFonts w:ascii="Arial" w:eastAsia="Times New Roman" w:hAnsi="Arial"/>
          <w:spacing w:val="-1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  <w:spacing w:val="-1"/>
        </w:rPr>
        <w:t>m</w:t>
      </w:r>
      <w:r w:rsidR="003A7BC2" w:rsidRPr="004F36F8">
        <w:rPr>
          <w:rFonts w:ascii="Arial" w:eastAsia="Times New Roman" w:hAnsi="Arial"/>
        </w:rPr>
        <w:t>ed c</w:t>
      </w:r>
      <w:r w:rsidR="003A7BC2" w:rsidRPr="004F36F8">
        <w:rPr>
          <w:rFonts w:ascii="Arial" w:eastAsia="Times New Roman" w:hAnsi="Arial"/>
          <w:spacing w:val="2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ent for the use of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als in 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e re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earch.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Default="003A7BC2" w:rsidP="008A5ED5">
      <w:pPr>
        <w:widowControl w:val="0"/>
        <w:autoSpaceDE w:val="0"/>
        <w:autoSpaceDN w:val="0"/>
        <w:adjustRightInd w:val="0"/>
        <w:spacing w:before="14" w:line="200" w:lineRule="exact"/>
        <w:ind w:left="540" w:hanging="540"/>
        <w:rPr>
          <w:rFonts w:ascii="Arial" w:eastAsia="Times New Roman" w:hAnsi="Arial"/>
        </w:rPr>
      </w:pPr>
    </w:p>
    <w:p w:rsidR="00B11C59" w:rsidRPr="004F36F8" w:rsidRDefault="00B11C59" w:rsidP="008A5ED5">
      <w:pPr>
        <w:widowControl w:val="0"/>
        <w:autoSpaceDE w:val="0"/>
        <w:autoSpaceDN w:val="0"/>
        <w:adjustRightInd w:val="0"/>
        <w:spacing w:before="14"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5.2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8A5ED5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 xml:space="preserve">Who </w:t>
      </w:r>
      <w:r w:rsidR="003A7BC2" w:rsidRPr="004F36F8">
        <w:rPr>
          <w:rFonts w:ascii="Arial" w:eastAsia="Times New Roman" w:hAnsi="Arial"/>
          <w:spacing w:val="1"/>
        </w:rPr>
        <w:t>w</w:t>
      </w:r>
      <w:r w:rsidR="003A7BC2" w:rsidRPr="004F36F8">
        <w:rPr>
          <w:rFonts w:ascii="Arial" w:eastAsia="Times New Roman" w:hAnsi="Arial"/>
        </w:rPr>
        <w:t xml:space="preserve">ill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tain 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se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t?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BE3143" w:rsidRPr="00BE3143" w:rsidRDefault="00BE3143" w:rsidP="00BE3143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        </w:t>
      </w:r>
      <w:r w:rsidRPr="004F36F8">
        <w:rPr>
          <w:rFonts w:ascii="Arial" w:eastAsia="Times New Roman" w:hAnsi="Arial"/>
          <w:iCs/>
        </w:rPr>
        <w:t>Attach consent</w:t>
      </w:r>
      <w:r w:rsidRPr="004F36F8">
        <w:rPr>
          <w:rFonts w:ascii="Arial" w:eastAsia="Times New Roman" w:hAnsi="Arial"/>
          <w:spacing w:val="-3"/>
        </w:rPr>
        <w:t xml:space="preserve"> forms</w:t>
      </w:r>
    </w:p>
    <w:p w:rsidR="00BE3143" w:rsidRDefault="00BE3143" w:rsidP="00BE3143">
      <w:pPr>
        <w:widowControl w:val="0"/>
        <w:autoSpaceDE w:val="0"/>
        <w:autoSpaceDN w:val="0"/>
        <w:adjustRightInd w:val="0"/>
        <w:spacing w:line="278" w:lineRule="auto"/>
        <w:rPr>
          <w:rFonts w:ascii="Arial" w:eastAsia="Times New Roman" w:hAnsi="Arial"/>
          <w:spacing w:val="1"/>
        </w:rPr>
      </w:pPr>
    </w:p>
    <w:p w:rsidR="003A7BC2" w:rsidRDefault="00DC0B6B" w:rsidP="008A5ED5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 w:rsidRPr="00DC0B6B">
        <w:rPr>
          <w:rFonts w:ascii="Arial" w:eastAsia="Times New Roman" w:hAnsi="Arial"/>
          <w:spacing w:val="1"/>
        </w:rPr>
        <w:t>5.3</w:t>
      </w:r>
      <w:r w:rsidR="003A7BC2" w:rsidRPr="004F36F8">
        <w:rPr>
          <w:rFonts w:ascii="Arial" w:eastAsia="Times New Roman" w:hAnsi="Arial"/>
        </w:rPr>
        <w:t xml:space="preserve"> </w:t>
      </w:r>
      <w:r w:rsidR="008A5ED5">
        <w:rPr>
          <w:rFonts w:ascii="Arial" w:eastAsia="Times New Roman" w:hAnsi="Arial"/>
        </w:rPr>
        <w:tab/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w </w:t>
      </w:r>
      <w:r w:rsidR="003A7BC2" w:rsidRPr="004F36F8">
        <w:rPr>
          <w:rFonts w:ascii="Arial" w:eastAsia="Times New Roman" w:hAnsi="Arial"/>
          <w:spacing w:val="1"/>
        </w:rPr>
        <w:t>w</w:t>
      </w:r>
      <w:r w:rsidR="003A7BC2" w:rsidRPr="004F36F8">
        <w:rPr>
          <w:rFonts w:ascii="Arial" w:eastAsia="Times New Roman" w:hAnsi="Arial"/>
        </w:rPr>
        <w:t xml:space="preserve">ill </w:t>
      </w:r>
      <w:r w:rsidR="003A7BC2" w:rsidRPr="004F36F8">
        <w:rPr>
          <w:rFonts w:ascii="Arial" w:eastAsia="Times New Roman" w:hAnsi="Arial"/>
          <w:spacing w:val="-1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su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 xml:space="preserve">at the 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>wner is a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eq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at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</w:rPr>
        <w:t>y 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-1"/>
        </w:rPr>
        <w:t>m</w:t>
      </w:r>
      <w:r w:rsidR="003A7BC2" w:rsidRPr="004F36F8">
        <w:rPr>
          <w:rFonts w:ascii="Arial" w:eastAsia="Times New Roman" w:hAnsi="Arial"/>
        </w:rPr>
        <w:t xml:space="preserve">ed? </w:t>
      </w:r>
      <w:r w:rsidR="003A7BC2" w:rsidRPr="004F36F8">
        <w:rPr>
          <w:rFonts w:ascii="Arial" w:eastAsia="Times New Roman" w:hAnsi="Arial"/>
          <w:spacing w:val="1"/>
        </w:rPr>
        <w:t>P</w:t>
      </w:r>
      <w:r w:rsidR="003A7BC2" w:rsidRPr="004F36F8">
        <w:rPr>
          <w:rFonts w:ascii="Arial" w:eastAsia="Times New Roman" w:hAnsi="Arial"/>
        </w:rPr>
        <w:t>le</w:t>
      </w:r>
      <w:r w:rsidR="003A7BC2" w:rsidRPr="004F36F8">
        <w:rPr>
          <w:rFonts w:ascii="Arial" w:eastAsia="Times New Roman" w:hAnsi="Arial"/>
          <w:spacing w:val="-2"/>
        </w:rPr>
        <w:t>a</w:t>
      </w:r>
      <w:r w:rsidR="003A7BC2" w:rsidRPr="004F36F8">
        <w:rPr>
          <w:rFonts w:ascii="Arial" w:eastAsia="Times New Roman" w:hAnsi="Arial"/>
        </w:rPr>
        <w:t>se 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cl</w:t>
      </w:r>
      <w:r w:rsidR="003A7BC2" w:rsidRPr="004F36F8">
        <w:rPr>
          <w:rFonts w:ascii="Arial" w:eastAsia="Times New Roman" w:hAnsi="Arial"/>
          <w:spacing w:val="-1"/>
        </w:rPr>
        <w:t>ud</w:t>
      </w:r>
      <w:r w:rsidR="003A7BC2" w:rsidRPr="004F36F8">
        <w:rPr>
          <w:rFonts w:ascii="Arial" w:eastAsia="Times New Roman" w:hAnsi="Arial"/>
        </w:rPr>
        <w:t>e information shee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s with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</w:rPr>
        <w:t>ra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sl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</w:rPr>
        <w:t>ti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</w:t>
      </w:r>
      <w:r w:rsidR="00BE3143">
        <w:rPr>
          <w:rFonts w:ascii="Arial" w:eastAsia="Times New Roman" w:hAnsi="Arial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A5ED5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</w:rPr>
            </w:pPr>
          </w:p>
          <w:p w:rsidR="008A5ED5" w:rsidRPr="00E77994" w:rsidRDefault="008A5ED5" w:rsidP="00E77994">
            <w:pPr>
              <w:widowControl w:val="0"/>
              <w:autoSpaceDE w:val="0"/>
              <w:autoSpaceDN w:val="0"/>
              <w:adjustRightInd w:val="0"/>
              <w:spacing w:line="278" w:lineRule="auto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15" w:line="200" w:lineRule="exact"/>
        <w:ind w:left="540" w:hanging="540"/>
        <w:rPr>
          <w:rFonts w:ascii="Arial" w:eastAsia="Times New Roman" w:hAnsi="Arial"/>
        </w:rPr>
      </w:pPr>
    </w:p>
    <w:p w:rsidR="00BE3143" w:rsidRPr="004F36F8" w:rsidRDefault="003A7BC2" w:rsidP="00DC0B6B">
      <w:pPr>
        <w:widowControl w:val="0"/>
        <w:autoSpaceDE w:val="0"/>
        <w:autoSpaceDN w:val="0"/>
        <w:adjustRightInd w:val="0"/>
        <w:ind w:left="900"/>
        <w:rPr>
          <w:rFonts w:ascii="Arial" w:eastAsia="Times New Roman" w:hAnsi="Arial"/>
          <w:spacing w:val="-3"/>
        </w:rPr>
      </w:pPr>
      <w:r w:rsidRPr="004F36F8">
        <w:rPr>
          <w:rFonts w:ascii="Arial" w:eastAsia="Times New Roman" w:hAnsi="Arial"/>
          <w:spacing w:val="-3"/>
        </w:rPr>
        <w:t>.</w:t>
      </w:r>
    </w:p>
    <w:p w:rsidR="00BE3143" w:rsidRPr="004F36F8" w:rsidRDefault="00DC0B6B" w:rsidP="002C49A8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5.4</w:t>
      </w:r>
      <w:r w:rsidR="00BE3143">
        <w:rPr>
          <w:rFonts w:ascii="Arial" w:eastAsia="Times New Roman" w:hAnsi="Arial"/>
          <w:i/>
          <w:iCs/>
        </w:rPr>
        <w:tab/>
      </w:r>
      <w:r w:rsidR="00D27892" w:rsidRPr="00254E9A">
        <w:rPr>
          <w:rFonts w:ascii="Arial" w:eastAsia="Times New Roman" w:hAnsi="Arial"/>
        </w:rPr>
        <w:t>H</w:t>
      </w:r>
      <w:r w:rsidR="002C49A8" w:rsidRPr="00254E9A">
        <w:rPr>
          <w:rFonts w:ascii="Arial" w:eastAsia="Times New Roman" w:hAnsi="Arial"/>
        </w:rPr>
        <w:t>ow will you</w:t>
      </w:r>
      <w:r w:rsidR="00BE3143" w:rsidRPr="00254E9A">
        <w:rPr>
          <w:rFonts w:ascii="Arial" w:eastAsia="Times New Roman" w:hAnsi="Arial"/>
        </w:rPr>
        <w:t xml:space="preserve"> </w:t>
      </w:r>
      <w:r w:rsidR="00BE3143" w:rsidRPr="00254E9A">
        <w:rPr>
          <w:rFonts w:ascii="Arial" w:eastAsia="Times New Roman" w:hAnsi="Arial"/>
          <w:spacing w:val="1"/>
        </w:rPr>
        <w:t>e</w:t>
      </w:r>
      <w:r w:rsidR="00BE3143" w:rsidRPr="00254E9A">
        <w:rPr>
          <w:rFonts w:ascii="Arial" w:eastAsia="Times New Roman" w:hAnsi="Arial"/>
          <w:spacing w:val="-1"/>
        </w:rPr>
        <w:t>n</w:t>
      </w:r>
      <w:r w:rsidR="00BE3143" w:rsidRPr="00254E9A">
        <w:rPr>
          <w:rFonts w:ascii="Arial" w:eastAsia="Times New Roman" w:hAnsi="Arial"/>
        </w:rPr>
        <w:t>s</w:t>
      </w:r>
      <w:r w:rsidR="00BE3143" w:rsidRPr="00254E9A">
        <w:rPr>
          <w:rFonts w:ascii="Arial" w:eastAsia="Times New Roman" w:hAnsi="Arial"/>
          <w:spacing w:val="-3"/>
        </w:rPr>
        <w:t>u</w:t>
      </w:r>
      <w:r w:rsidR="00B5418B" w:rsidRPr="00254E9A">
        <w:rPr>
          <w:rFonts w:ascii="Arial" w:eastAsia="Times New Roman" w:hAnsi="Arial"/>
        </w:rPr>
        <w:t>re that owner</w:t>
      </w:r>
      <w:r w:rsidR="00BE3143" w:rsidRPr="004F36F8">
        <w:rPr>
          <w:rFonts w:ascii="Arial" w:eastAsia="Times New Roman" w:hAnsi="Arial"/>
        </w:rPr>
        <w:t xml:space="preserve"> </w:t>
      </w:r>
      <w:r w:rsidR="00BE3143" w:rsidRPr="004F36F8">
        <w:rPr>
          <w:rFonts w:ascii="Arial" w:eastAsia="Times New Roman" w:hAnsi="Arial"/>
          <w:spacing w:val="-1"/>
        </w:rPr>
        <w:t>w</w:t>
      </w:r>
      <w:r w:rsidR="00BE3143" w:rsidRPr="004F36F8">
        <w:rPr>
          <w:rFonts w:ascii="Arial" w:eastAsia="Times New Roman" w:hAnsi="Arial"/>
          <w:spacing w:val="1"/>
        </w:rPr>
        <w:t>o</w:t>
      </w:r>
      <w:r w:rsidR="00BE3143" w:rsidRPr="004F36F8">
        <w:rPr>
          <w:rFonts w:ascii="Arial" w:eastAsia="Times New Roman" w:hAnsi="Arial"/>
          <w:spacing w:val="-1"/>
        </w:rPr>
        <w:t>u</w:t>
      </w:r>
      <w:r w:rsidR="00BE3143" w:rsidRPr="004F36F8">
        <w:rPr>
          <w:rFonts w:ascii="Arial" w:eastAsia="Times New Roman" w:hAnsi="Arial"/>
        </w:rPr>
        <w:t xml:space="preserve">ld </w:t>
      </w:r>
      <w:r w:rsidR="00BE3143" w:rsidRPr="004F36F8">
        <w:rPr>
          <w:rFonts w:ascii="Arial" w:eastAsia="Times New Roman" w:hAnsi="Arial"/>
          <w:spacing w:val="-3"/>
        </w:rPr>
        <w:t>n</w:t>
      </w:r>
      <w:r w:rsidR="00BE3143" w:rsidRPr="004F36F8">
        <w:rPr>
          <w:rFonts w:ascii="Arial" w:eastAsia="Times New Roman" w:hAnsi="Arial"/>
          <w:spacing w:val="1"/>
        </w:rPr>
        <w:t>o</w:t>
      </w:r>
      <w:r w:rsidR="00BE3143" w:rsidRPr="004F36F8">
        <w:rPr>
          <w:rFonts w:ascii="Arial" w:eastAsia="Times New Roman" w:hAnsi="Arial"/>
        </w:rPr>
        <w:t>t f</w:t>
      </w:r>
      <w:r w:rsidR="00BE3143" w:rsidRPr="004F36F8">
        <w:rPr>
          <w:rFonts w:ascii="Arial" w:eastAsia="Times New Roman" w:hAnsi="Arial"/>
          <w:spacing w:val="-2"/>
        </w:rPr>
        <w:t>e</w:t>
      </w:r>
      <w:r w:rsidR="00BE3143" w:rsidRPr="004F36F8">
        <w:rPr>
          <w:rFonts w:ascii="Arial" w:eastAsia="Times New Roman" w:hAnsi="Arial"/>
        </w:rPr>
        <w:t xml:space="preserve">el </w:t>
      </w:r>
      <w:r w:rsidR="00BE3143" w:rsidRPr="004F36F8">
        <w:rPr>
          <w:rFonts w:ascii="Arial" w:eastAsia="Times New Roman" w:hAnsi="Arial"/>
          <w:spacing w:val="1"/>
        </w:rPr>
        <w:t>o</w:t>
      </w:r>
      <w:r w:rsidR="00BE3143" w:rsidRPr="004F36F8">
        <w:rPr>
          <w:rFonts w:ascii="Arial" w:eastAsia="Times New Roman" w:hAnsi="Arial"/>
          <w:spacing w:val="-1"/>
        </w:rPr>
        <w:t>b</w:t>
      </w:r>
      <w:r w:rsidR="00BE3143" w:rsidRPr="004F36F8">
        <w:rPr>
          <w:rFonts w:ascii="Arial" w:eastAsia="Times New Roman" w:hAnsi="Arial"/>
        </w:rPr>
        <w:t>l</w:t>
      </w:r>
      <w:r w:rsidR="00BE3143" w:rsidRPr="004F36F8">
        <w:rPr>
          <w:rFonts w:ascii="Arial" w:eastAsia="Times New Roman" w:hAnsi="Arial"/>
          <w:spacing w:val="-3"/>
        </w:rPr>
        <w:t>i</w:t>
      </w:r>
      <w:r w:rsidR="00BE3143" w:rsidRPr="004F36F8">
        <w:rPr>
          <w:rFonts w:ascii="Arial" w:eastAsia="Times New Roman" w:hAnsi="Arial"/>
          <w:spacing w:val="-1"/>
        </w:rPr>
        <w:t>g</w:t>
      </w:r>
      <w:r w:rsidR="00BE3143" w:rsidRPr="004F36F8">
        <w:rPr>
          <w:rFonts w:ascii="Arial" w:eastAsia="Times New Roman" w:hAnsi="Arial"/>
        </w:rPr>
        <w:t xml:space="preserve">ed to </w:t>
      </w:r>
      <w:r w:rsidR="00BE3143" w:rsidRPr="004F36F8">
        <w:rPr>
          <w:rFonts w:ascii="Arial" w:eastAsia="Times New Roman" w:hAnsi="Arial"/>
          <w:spacing w:val="-1"/>
        </w:rPr>
        <w:t>g</w:t>
      </w:r>
      <w:r w:rsidR="00BE3143" w:rsidRPr="004F36F8">
        <w:rPr>
          <w:rFonts w:ascii="Arial" w:eastAsia="Times New Roman" w:hAnsi="Arial"/>
        </w:rPr>
        <w:t xml:space="preserve">ive </w:t>
      </w:r>
      <w:r w:rsidR="00BE3143" w:rsidRPr="004F36F8">
        <w:rPr>
          <w:rFonts w:ascii="Arial" w:eastAsia="Times New Roman" w:hAnsi="Arial"/>
          <w:spacing w:val="-2"/>
        </w:rPr>
        <w:t>c</w:t>
      </w:r>
      <w:r w:rsidR="00BE3143" w:rsidRPr="004F36F8">
        <w:rPr>
          <w:rFonts w:ascii="Arial" w:eastAsia="Times New Roman" w:hAnsi="Arial"/>
          <w:spacing w:val="1"/>
        </w:rPr>
        <w:t>o</w:t>
      </w:r>
      <w:r w:rsidR="00BE3143" w:rsidRPr="004F36F8">
        <w:rPr>
          <w:rFonts w:ascii="Arial" w:eastAsia="Times New Roman" w:hAnsi="Arial"/>
          <w:spacing w:val="-1"/>
        </w:rPr>
        <w:t>n</w:t>
      </w:r>
      <w:r w:rsidR="00BE3143" w:rsidRPr="004F36F8">
        <w:rPr>
          <w:rFonts w:ascii="Arial" w:eastAsia="Times New Roman" w:hAnsi="Arial"/>
        </w:rPr>
        <w:t xml:space="preserve">sent in </w:t>
      </w:r>
      <w:r w:rsidR="00BE3143" w:rsidRPr="004F36F8">
        <w:rPr>
          <w:rFonts w:ascii="Arial" w:eastAsia="Times New Roman" w:hAnsi="Arial"/>
          <w:spacing w:val="1"/>
        </w:rPr>
        <w:t>o</w:t>
      </w:r>
      <w:r w:rsidR="00BE3143" w:rsidRPr="004F36F8">
        <w:rPr>
          <w:rFonts w:ascii="Arial" w:eastAsia="Times New Roman" w:hAnsi="Arial"/>
        </w:rPr>
        <w:t>r</w:t>
      </w:r>
      <w:r w:rsidR="00BE3143" w:rsidRPr="004F36F8">
        <w:rPr>
          <w:rFonts w:ascii="Arial" w:eastAsia="Times New Roman" w:hAnsi="Arial"/>
          <w:spacing w:val="-1"/>
        </w:rPr>
        <w:t>d</w:t>
      </w:r>
      <w:r w:rsidR="00BE3143" w:rsidRPr="004F36F8">
        <w:rPr>
          <w:rFonts w:ascii="Arial" w:eastAsia="Times New Roman" w:hAnsi="Arial"/>
          <w:spacing w:val="-2"/>
        </w:rPr>
        <w:t>e</w:t>
      </w:r>
      <w:r w:rsidR="00BE3143" w:rsidRPr="004F36F8">
        <w:rPr>
          <w:rFonts w:ascii="Arial" w:eastAsia="Times New Roman" w:hAnsi="Arial"/>
        </w:rPr>
        <w:t>r to r</w:t>
      </w:r>
      <w:r w:rsidR="00BE3143" w:rsidRPr="004F36F8">
        <w:rPr>
          <w:rFonts w:ascii="Arial" w:eastAsia="Times New Roman" w:hAnsi="Arial"/>
          <w:spacing w:val="1"/>
        </w:rPr>
        <w:t>e</w:t>
      </w:r>
      <w:r w:rsidR="00BE3143" w:rsidRPr="004F36F8">
        <w:rPr>
          <w:rFonts w:ascii="Arial" w:eastAsia="Times New Roman" w:hAnsi="Arial"/>
          <w:spacing w:val="-2"/>
        </w:rPr>
        <w:t>c</w:t>
      </w:r>
      <w:r w:rsidR="00BE3143" w:rsidRPr="004F36F8">
        <w:rPr>
          <w:rFonts w:ascii="Arial" w:eastAsia="Times New Roman" w:hAnsi="Arial"/>
        </w:rPr>
        <w:t>ei</w:t>
      </w:r>
      <w:r w:rsidR="00BE3143" w:rsidRPr="004F36F8">
        <w:rPr>
          <w:rFonts w:ascii="Arial" w:eastAsia="Times New Roman" w:hAnsi="Arial"/>
          <w:spacing w:val="3"/>
        </w:rPr>
        <w:t>v</w:t>
      </w:r>
      <w:r w:rsidR="00BE3143" w:rsidRPr="004F36F8">
        <w:rPr>
          <w:rFonts w:ascii="Arial" w:eastAsia="Times New Roman" w:hAnsi="Arial"/>
        </w:rPr>
        <w:t xml:space="preserve">e </w:t>
      </w:r>
      <w:r w:rsidR="00BE3143" w:rsidRPr="004F36F8">
        <w:rPr>
          <w:rFonts w:ascii="Arial" w:eastAsia="Times New Roman" w:hAnsi="Arial"/>
          <w:spacing w:val="-1"/>
        </w:rPr>
        <w:t>b</w:t>
      </w:r>
      <w:r w:rsidR="00BE3143" w:rsidRPr="004F36F8">
        <w:rPr>
          <w:rFonts w:ascii="Arial" w:eastAsia="Times New Roman" w:hAnsi="Arial"/>
        </w:rPr>
        <w:t>e</w:t>
      </w:r>
      <w:r w:rsidR="00BE3143" w:rsidRPr="004F36F8">
        <w:rPr>
          <w:rFonts w:ascii="Arial" w:eastAsia="Times New Roman" w:hAnsi="Arial"/>
          <w:spacing w:val="1"/>
        </w:rPr>
        <w:t>t</w:t>
      </w:r>
      <w:r w:rsidR="00BE3143" w:rsidRPr="004F36F8">
        <w:rPr>
          <w:rFonts w:ascii="Arial" w:eastAsia="Times New Roman" w:hAnsi="Arial"/>
        </w:rPr>
        <w:t>t</w:t>
      </w:r>
      <w:r w:rsidR="00BE3143" w:rsidRPr="004F36F8">
        <w:rPr>
          <w:rFonts w:ascii="Arial" w:eastAsia="Times New Roman" w:hAnsi="Arial"/>
          <w:spacing w:val="1"/>
        </w:rPr>
        <w:t>e</w:t>
      </w:r>
      <w:r w:rsidR="00BE3143" w:rsidRPr="004F36F8">
        <w:rPr>
          <w:rFonts w:ascii="Arial" w:eastAsia="Times New Roman" w:hAnsi="Arial"/>
        </w:rPr>
        <w:t xml:space="preserve">r </w:t>
      </w:r>
      <w:r w:rsidR="00BE3143" w:rsidRPr="004F36F8">
        <w:rPr>
          <w:rFonts w:ascii="Arial" w:eastAsia="Times New Roman" w:hAnsi="Arial"/>
          <w:spacing w:val="1"/>
        </w:rPr>
        <w:t>v</w:t>
      </w:r>
      <w:r w:rsidR="00BE3143" w:rsidRPr="004F36F8">
        <w:rPr>
          <w:rFonts w:ascii="Arial" w:eastAsia="Times New Roman" w:hAnsi="Arial"/>
          <w:spacing w:val="-2"/>
        </w:rPr>
        <w:t>e</w:t>
      </w:r>
      <w:r w:rsidR="00BE3143" w:rsidRPr="004F36F8">
        <w:rPr>
          <w:rFonts w:ascii="Arial" w:eastAsia="Times New Roman" w:hAnsi="Arial"/>
        </w:rPr>
        <w:t>t</w:t>
      </w:r>
      <w:r w:rsidR="00BE3143" w:rsidRPr="004F36F8">
        <w:rPr>
          <w:rFonts w:ascii="Arial" w:eastAsia="Times New Roman" w:hAnsi="Arial"/>
          <w:spacing w:val="1"/>
        </w:rPr>
        <w:t>e</w:t>
      </w:r>
      <w:r w:rsidR="00BE3143" w:rsidRPr="004F36F8">
        <w:rPr>
          <w:rFonts w:ascii="Arial" w:eastAsia="Times New Roman" w:hAnsi="Arial"/>
        </w:rPr>
        <w:t>ri</w:t>
      </w:r>
      <w:r w:rsidR="00BE3143" w:rsidRPr="004F36F8">
        <w:rPr>
          <w:rFonts w:ascii="Arial" w:eastAsia="Times New Roman" w:hAnsi="Arial"/>
          <w:spacing w:val="-1"/>
        </w:rPr>
        <w:t>n</w:t>
      </w:r>
      <w:r w:rsidR="00BE3143" w:rsidRPr="004F36F8">
        <w:rPr>
          <w:rFonts w:ascii="Arial" w:eastAsia="Times New Roman" w:hAnsi="Arial"/>
        </w:rPr>
        <w:t>a</w:t>
      </w:r>
      <w:r w:rsidR="00BE3143" w:rsidRPr="004F36F8">
        <w:rPr>
          <w:rFonts w:ascii="Arial" w:eastAsia="Times New Roman" w:hAnsi="Arial"/>
          <w:spacing w:val="-3"/>
        </w:rPr>
        <w:t>r</w:t>
      </w:r>
      <w:r w:rsidR="00BE3143" w:rsidRPr="004F36F8">
        <w:rPr>
          <w:rFonts w:ascii="Arial" w:eastAsia="Times New Roman" w:hAnsi="Arial"/>
        </w:rPr>
        <w:t>y ca</w:t>
      </w:r>
      <w:r w:rsidR="00BE3143" w:rsidRPr="004F36F8">
        <w:rPr>
          <w:rFonts w:ascii="Arial" w:eastAsia="Times New Roman" w:hAnsi="Arial"/>
          <w:spacing w:val="-3"/>
        </w:rPr>
        <w:t>r</w:t>
      </w:r>
      <w:r w:rsidR="00BE3143" w:rsidRPr="004F36F8">
        <w:rPr>
          <w:rFonts w:ascii="Arial" w:eastAsia="Times New Roman" w:hAnsi="Arial"/>
        </w:rPr>
        <w:t xml:space="preserve">e </w:t>
      </w:r>
      <w:r w:rsidR="00BE3143" w:rsidRPr="004F36F8">
        <w:rPr>
          <w:rFonts w:ascii="Arial" w:eastAsia="Times New Roman" w:hAnsi="Arial"/>
          <w:spacing w:val="-3"/>
        </w:rPr>
        <w:t>f</w:t>
      </w:r>
      <w:r w:rsidR="00BE3143" w:rsidRPr="004F36F8">
        <w:rPr>
          <w:rFonts w:ascii="Arial" w:eastAsia="Times New Roman" w:hAnsi="Arial"/>
          <w:spacing w:val="1"/>
        </w:rPr>
        <w:t>o</w:t>
      </w:r>
      <w:r w:rsidR="00BE3143" w:rsidRPr="004F36F8">
        <w:rPr>
          <w:rFonts w:ascii="Arial" w:eastAsia="Times New Roman" w:hAnsi="Arial"/>
        </w:rPr>
        <w:t xml:space="preserve">r </w:t>
      </w:r>
      <w:r w:rsidR="00BE3143" w:rsidRPr="004F36F8">
        <w:rPr>
          <w:rFonts w:ascii="Arial" w:eastAsia="Times New Roman" w:hAnsi="Arial"/>
          <w:spacing w:val="-2"/>
        </w:rPr>
        <w:t>t</w:t>
      </w:r>
      <w:r w:rsidR="00BE3143" w:rsidRPr="004F36F8">
        <w:rPr>
          <w:rFonts w:ascii="Arial" w:eastAsia="Times New Roman" w:hAnsi="Arial"/>
          <w:spacing w:val="-1"/>
        </w:rPr>
        <w:t>h</w:t>
      </w:r>
      <w:r w:rsidR="00BE3143" w:rsidRPr="004F36F8">
        <w:rPr>
          <w:rFonts w:ascii="Arial" w:eastAsia="Times New Roman" w:hAnsi="Arial"/>
        </w:rPr>
        <w:t>eir an</w:t>
      </w:r>
      <w:r w:rsidR="00BE3143" w:rsidRPr="004F36F8">
        <w:rPr>
          <w:rFonts w:ascii="Arial" w:eastAsia="Times New Roman" w:hAnsi="Arial"/>
          <w:spacing w:val="-1"/>
        </w:rPr>
        <w:t>i</w:t>
      </w:r>
      <w:r w:rsidR="00BE3143" w:rsidRPr="004F36F8">
        <w:rPr>
          <w:rFonts w:ascii="Arial" w:eastAsia="Times New Roman" w:hAnsi="Arial"/>
          <w:spacing w:val="1"/>
        </w:rPr>
        <w:t>m</w:t>
      </w:r>
      <w:r w:rsidR="00D27892">
        <w:rPr>
          <w:rFonts w:ascii="Arial" w:eastAsia="Times New Roman" w:hAnsi="Arial"/>
        </w:rPr>
        <w:t>als?</w:t>
      </w:r>
    </w:p>
    <w:p w:rsidR="00BE3143" w:rsidRPr="004F36F8" w:rsidRDefault="00BE3143" w:rsidP="00BE3143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E3143" w:rsidRPr="00E77994" w:rsidTr="00320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BE3143" w:rsidRPr="00E77994" w:rsidRDefault="00BE3143" w:rsidP="00320F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E3143" w:rsidRPr="00E77994" w:rsidRDefault="00BE3143" w:rsidP="00320F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E3143" w:rsidRPr="00E77994" w:rsidRDefault="00BE3143" w:rsidP="00320F0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BE3143" w:rsidRPr="004F36F8" w:rsidRDefault="00BE3143" w:rsidP="00BE3143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strike/>
          <w:spacing w:val="-3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5.5</w:t>
      </w:r>
      <w:r w:rsidR="004A1A5B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</w:rPr>
        <w:t xml:space="preserve">e </w:t>
      </w:r>
      <w:r w:rsidR="00B5418B">
        <w:rPr>
          <w:rFonts w:ascii="Arial" w:eastAsia="Times New Roman" w:hAnsi="Arial"/>
          <w:spacing w:val="-2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fferi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a</w:t>
      </w:r>
      <w:r w:rsidR="003A7BC2" w:rsidRPr="004F36F8">
        <w:rPr>
          <w:rFonts w:ascii="Arial" w:eastAsia="Times New Roman" w:hAnsi="Arial"/>
          <w:spacing w:val="-3"/>
        </w:rPr>
        <w:t>n</w:t>
      </w:r>
      <w:r w:rsidR="003A7BC2" w:rsidRPr="004F36F8">
        <w:rPr>
          <w:rFonts w:ascii="Arial" w:eastAsia="Times New Roman" w:hAnsi="Arial"/>
        </w:rPr>
        <w:t>y f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cial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r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ther ince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/r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wards/</w:t>
      </w:r>
      <w:r w:rsidR="003A7BC2" w:rsidRPr="004F36F8">
        <w:rPr>
          <w:rFonts w:ascii="Arial" w:eastAsia="Times New Roman" w:hAnsi="Arial"/>
          <w:spacing w:val="-2"/>
        </w:rPr>
        <w:t xml:space="preserve"> compensation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320F0B">
        <w:rPr>
          <w:rFonts w:ascii="Arial" w:eastAsia="Times New Roman" w:hAnsi="Arial"/>
          <w:color w:val="000000"/>
        </w:rPr>
        <w:t>to the owners</w:t>
      </w:r>
      <w:r w:rsidR="003A7BC2" w:rsidRPr="004F36F8">
        <w:rPr>
          <w:rFonts w:ascii="Arial" w:eastAsia="Times New Roman" w:hAnsi="Arial"/>
          <w:color w:val="FF0000"/>
        </w:rPr>
        <w:t xml:space="preserve"> </w:t>
      </w:r>
      <w:r w:rsidR="003A7BC2" w:rsidRPr="004F36F8">
        <w:rPr>
          <w:rFonts w:ascii="Arial" w:eastAsia="Times New Roman" w:hAnsi="Arial"/>
          <w:spacing w:val="-3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g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ent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r the use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their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</w:t>
      </w:r>
      <w:r w:rsidR="003A7BC2" w:rsidRPr="004F36F8">
        <w:rPr>
          <w:rFonts w:ascii="Arial" w:eastAsia="Times New Roman" w:hAnsi="Arial"/>
          <w:spacing w:val="-3"/>
        </w:rPr>
        <w:t>s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8" w:line="11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3A7BC2" w:rsidRDefault="003A7BC2" w:rsidP="008A5ED5">
      <w:pPr>
        <w:widowControl w:val="0"/>
        <w:autoSpaceDE w:val="0"/>
        <w:autoSpaceDN w:val="0"/>
        <w:adjustRightInd w:val="0"/>
        <w:spacing w:before="1" w:line="160" w:lineRule="exact"/>
        <w:ind w:left="540" w:hanging="540"/>
        <w:rPr>
          <w:rFonts w:ascii="Arial" w:eastAsia="Times New Roman" w:hAnsi="Arial"/>
        </w:rPr>
      </w:pPr>
    </w:p>
    <w:p w:rsidR="004A1A5B" w:rsidRDefault="004A1A5B" w:rsidP="008A5ED5">
      <w:pPr>
        <w:widowControl w:val="0"/>
        <w:autoSpaceDE w:val="0"/>
        <w:autoSpaceDN w:val="0"/>
        <w:adjustRightInd w:val="0"/>
        <w:spacing w:before="1" w:line="160" w:lineRule="exact"/>
        <w:ind w:left="540" w:hanging="540"/>
        <w:rPr>
          <w:rFonts w:ascii="Arial" w:eastAsia="Times New Roman" w:hAnsi="Arial"/>
        </w:rPr>
      </w:pPr>
    </w:p>
    <w:p w:rsidR="004A1A5B" w:rsidRPr="004F36F8" w:rsidRDefault="004A1A5B" w:rsidP="008A5ED5">
      <w:pPr>
        <w:widowControl w:val="0"/>
        <w:autoSpaceDE w:val="0"/>
        <w:autoSpaceDN w:val="0"/>
        <w:adjustRightInd w:val="0"/>
        <w:spacing w:before="1" w:line="160" w:lineRule="exact"/>
        <w:ind w:left="540" w:hanging="540"/>
        <w:rPr>
          <w:rFonts w:ascii="Arial" w:eastAsia="Times New Roman" w:hAnsi="Arial"/>
        </w:rPr>
      </w:pPr>
    </w:p>
    <w:p w:rsidR="003A7BC2" w:rsidRPr="004F36F8" w:rsidRDefault="00B5418B" w:rsidP="004A1A5B">
      <w:pPr>
        <w:widowControl w:val="0"/>
        <w:autoSpaceDE w:val="0"/>
        <w:autoSpaceDN w:val="0"/>
        <w:adjustRightInd w:val="0"/>
        <w:spacing w:line="276" w:lineRule="auto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</w:t>
      </w:r>
      <w:r w:rsidR="005A25AC">
        <w:rPr>
          <w:rFonts w:ascii="Arial" w:eastAsia="Times New Roman" w:hAnsi="Arial"/>
        </w:rPr>
        <w:t>es</w:t>
      </w:r>
      <w:r w:rsidR="003A7BC2" w:rsidRPr="004F36F8">
        <w:rPr>
          <w:rFonts w:ascii="Arial" w:eastAsia="Times New Roman" w:hAnsi="Arial"/>
        </w:rPr>
        <w:t xml:space="preserve"> plea</w:t>
      </w:r>
      <w:r w:rsidR="003A7BC2" w:rsidRPr="004F36F8">
        <w:rPr>
          <w:rFonts w:ascii="Arial" w:eastAsia="Times New Roman" w:hAnsi="Arial"/>
          <w:spacing w:val="-3"/>
        </w:rPr>
        <w:t>s</w:t>
      </w:r>
      <w:r w:rsidR="003A7BC2" w:rsidRPr="004F36F8">
        <w:rPr>
          <w:rFonts w:ascii="Arial" w:eastAsia="Times New Roman" w:hAnsi="Arial"/>
        </w:rPr>
        <w:t xml:space="preserve">e list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 xml:space="preserve">m and state </w:t>
      </w:r>
      <w:r w:rsidR="003A7BC2" w:rsidRPr="00BE3143">
        <w:rPr>
          <w:rFonts w:ascii="Arial" w:eastAsia="Times New Roman" w:hAnsi="Arial"/>
        </w:rPr>
        <w:t>how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 xml:space="preserve">y </w:t>
      </w:r>
      <w:r w:rsidR="003A7BC2" w:rsidRPr="00BE3143">
        <w:rPr>
          <w:rFonts w:ascii="Arial" w:eastAsia="Times New Roman" w:hAnsi="Arial"/>
        </w:rPr>
        <w:t>would</w:t>
      </w:r>
      <w:r w:rsidR="003A7BC2" w:rsidRPr="004F36F8">
        <w:rPr>
          <w:rFonts w:ascii="Arial" w:eastAsia="Times New Roman" w:hAnsi="Arial"/>
        </w:rPr>
        <w:t xml:space="preserve"> n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-2"/>
        </w:rPr>
        <w:t xml:space="preserve"> 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titute </w:t>
      </w:r>
      <w:r w:rsidR="003A7BC2" w:rsidRPr="004F36F8">
        <w:rPr>
          <w:rFonts w:ascii="Arial" w:eastAsia="Times New Roman" w:hAnsi="Arial"/>
          <w:spacing w:val="-1"/>
        </w:rPr>
        <w:t>undu</w:t>
      </w:r>
      <w:r w:rsidR="003A7BC2" w:rsidRPr="004F36F8">
        <w:rPr>
          <w:rFonts w:ascii="Arial" w:eastAsia="Times New Roman" w:hAnsi="Arial"/>
        </w:rPr>
        <w:t>e i</w:t>
      </w:r>
      <w:r w:rsidR="003A7BC2" w:rsidRPr="004F36F8">
        <w:rPr>
          <w:rFonts w:ascii="Arial" w:eastAsia="Times New Roman" w:hAnsi="Arial"/>
          <w:spacing w:val="-1"/>
        </w:rPr>
        <w:t>ndu</w:t>
      </w:r>
      <w:r w:rsidR="003A7BC2" w:rsidRPr="004F36F8">
        <w:rPr>
          <w:rFonts w:ascii="Arial" w:eastAsia="Times New Roman" w:hAnsi="Arial"/>
        </w:rPr>
        <w:t>c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-1"/>
        </w:rPr>
        <w:t>m</w:t>
      </w:r>
      <w:r w:rsidR="003A7BC2" w:rsidRPr="004F36F8">
        <w:rPr>
          <w:rFonts w:ascii="Arial" w:eastAsia="Times New Roman" w:hAnsi="Arial"/>
        </w:rPr>
        <w:t xml:space="preserve">ent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g</w:t>
      </w:r>
      <w:r w:rsidR="003A7BC2" w:rsidRPr="004F36F8">
        <w:rPr>
          <w:rFonts w:ascii="Arial" w:eastAsia="Times New Roman" w:hAnsi="Arial"/>
          <w:spacing w:val="-1"/>
        </w:rPr>
        <w:t>r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sen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8" w:line="11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4A1A5B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>(A</w:t>
      </w:r>
      <w:r w:rsidRPr="004F36F8">
        <w:rPr>
          <w:rFonts w:ascii="Arial" w:eastAsia="Times New Roman" w:hAnsi="Arial"/>
          <w:spacing w:val="-1"/>
        </w:rPr>
        <w:t>l</w:t>
      </w:r>
      <w:r w:rsidRPr="004F36F8">
        <w:rPr>
          <w:rFonts w:ascii="Arial" w:eastAsia="Times New Roman" w:hAnsi="Arial"/>
        </w:rPr>
        <w:t>l 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centi</w:t>
      </w:r>
      <w:r w:rsidRPr="004F36F8">
        <w:rPr>
          <w:rFonts w:ascii="Arial" w:eastAsia="Times New Roman" w:hAnsi="Arial"/>
          <w:spacing w:val="-1"/>
        </w:rPr>
        <w:t>v</w:t>
      </w:r>
      <w:r w:rsidRPr="004F36F8">
        <w:rPr>
          <w:rFonts w:ascii="Arial" w:eastAsia="Times New Roman" w:hAnsi="Arial"/>
        </w:rPr>
        <w:t xml:space="preserve">es to </w:t>
      </w:r>
      <w:r w:rsidRPr="004F36F8">
        <w:rPr>
          <w:rFonts w:ascii="Arial" w:eastAsia="Times New Roman" w:hAnsi="Arial"/>
          <w:spacing w:val="-3"/>
        </w:rPr>
        <w:t>b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-1"/>
        </w:rPr>
        <w:t>p</w:t>
      </w:r>
      <w:r w:rsidRPr="004F36F8">
        <w:rPr>
          <w:rFonts w:ascii="Arial" w:eastAsia="Times New Roman" w:hAnsi="Arial"/>
          <w:spacing w:val="-3"/>
        </w:rPr>
        <w:t>r</w:t>
      </w:r>
      <w:r w:rsidRPr="004F36F8">
        <w:rPr>
          <w:rFonts w:ascii="Arial" w:eastAsia="Times New Roman" w:hAnsi="Arial"/>
          <w:spacing w:val="1"/>
        </w:rPr>
        <w:t>ov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-4"/>
        </w:rPr>
        <w:t>d</w:t>
      </w:r>
      <w:r w:rsidRPr="004F36F8">
        <w:rPr>
          <w:rFonts w:ascii="Arial" w:eastAsia="Times New Roman" w:hAnsi="Arial"/>
        </w:rPr>
        <w:t xml:space="preserve">ed to </w:t>
      </w:r>
      <w:r w:rsidRPr="004F36F8">
        <w:rPr>
          <w:rFonts w:ascii="Arial" w:eastAsia="Times New Roman" w:hAnsi="Arial"/>
          <w:spacing w:val="-1"/>
        </w:rPr>
        <w:t>o</w:t>
      </w:r>
      <w:r w:rsidRPr="004F36F8">
        <w:rPr>
          <w:rFonts w:ascii="Arial" w:eastAsia="Times New Roman" w:hAnsi="Arial"/>
        </w:rPr>
        <w:t xml:space="preserve">wners </w:t>
      </w:r>
      <w:r w:rsidRPr="004F36F8">
        <w:rPr>
          <w:rFonts w:ascii="Arial" w:eastAsia="Times New Roman" w:hAnsi="Arial"/>
          <w:spacing w:val="2"/>
        </w:rPr>
        <w:t>m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  <w:spacing w:val="-2"/>
        </w:rPr>
        <w:t>s</w:t>
      </w:r>
      <w:r w:rsidRPr="004F36F8">
        <w:rPr>
          <w:rFonts w:ascii="Arial" w:eastAsia="Times New Roman" w:hAnsi="Arial"/>
        </w:rPr>
        <w:t xml:space="preserve">t </w:t>
      </w:r>
      <w:r w:rsidRPr="004F36F8">
        <w:rPr>
          <w:rFonts w:ascii="Arial" w:eastAsia="Times New Roman" w:hAnsi="Arial"/>
          <w:spacing w:val="-1"/>
        </w:rPr>
        <w:t>b</w:t>
      </w:r>
      <w:r w:rsidRPr="004F36F8">
        <w:rPr>
          <w:rFonts w:ascii="Arial" w:eastAsia="Times New Roman" w:hAnsi="Arial"/>
        </w:rPr>
        <w:t>e a</w:t>
      </w:r>
      <w:r w:rsidRPr="004F36F8">
        <w:rPr>
          <w:rFonts w:ascii="Arial" w:eastAsia="Times New Roman" w:hAnsi="Arial"/>
          <w:spacing w:val="-1"/>
        </w:rPr>
        <w:t>pp</w:t>
      </w:r>
      <w:r w:rsidRPr="004F36F8">
        <w:rPr>
          <w:rFonts w:ascii="Arial" w:eastAsia="Times New Roman" w:hAnsi="Arial"/>
          <w:spacing w:val="-3"/>
        </w:rPr>
        <w:t>r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  <w:spacing w:val="-1"/>
        </w:rPr>
        <w:t>v</w:t>
      </w:r>
      <w:r w:rsidRPr="004F36F8">
        <w:rPr>
          <w:rFonts w:ascii="Arial" w:eastAsia="Times New Roman" w:hAnsi="Arial"/>
        </w:rPr>
        <w:t xml:space="preserve">ed by the </w:t>
      </w:r>
      <w:r w:rsidRPr="004F36F8">
        <w:rPr>
          <w:rFonts w:ascii="Arial" w:eastAsia="Times New Roman" w:hAnsi="Arial"/>
          <w:spacing w:val="-2"/>
        </w:rPr>
        <w:t>E</w:t>
      </w:r>
      <w:r w:rsidRPr="004F36F8">
        <w:rPr>
          <w:rFonts w:ascii="Arial" w:eastAsia="Times New Roman" w:hAnsi="Arial"/>
        </w:rPr>
        <w:t>RC).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A1A5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5A25AC" w:rsidRPr="004F36F8" w:rsidRDefault="005A25AC" w:rsidP="004A1A5B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</w:t>
      </w:r>
      <w:r w:rsidR="005A25AC" w:rsidRPr="00DC0B6B">
        <w:rPr>
          <w:rFonts w:ascii="Arial" w:eastAsia="Times New Roman" w:hAnsi="Arial"/>
          <w:iCs/>
        </w:rPr>
        <w:t>.6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4A1A5B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 xml:space="preserve">Will </w:t>
      </w:r>
      <w:r w:rsidR="003A7BC2" w:rsidRPr="004F36F8">
        <w:rPr>
          <w:rFonts w:ascii="Arial" w:eastAsia="Times New Roman" w:hAnsi="Arial"/>
          <w:spacing w:val="-1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u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tain fresh</w:t>
      </w:r>
      <w:r w:rsidR="003A7BC2" w:rsidRPr="004F36F8">
        <w:rPr>
          <w:rFonts w:ascii="Arial" w:eastAsia="Times New Roman" w:hAnsi="Arial"/>
          <w:spacing w:val="-2"/>
        </w:rPr>
        <w:t xml:space="preserve"> 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-1"/>
        </w:rPr>
        <w:t>m</w:t>
      </w:r>
      <w:r w:rsidR="003A7BC2" w:rsidRPr="004F36F8">
        <w:rPr>
          <w:rFonts w:ascii="Arial" w:eastAsia="Times New Roman" w:hAnsi="Arial"/>
        </w:rPr>
        <w:t xml:space="preserve">ed 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sent if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pr</w:t>
      </w:r>
      <w:r w:rsidR="003A7BC2" w:rsidRPr="004F36F8">
        <w:rPr>
          <w:rFonts w:ascii="Arial" w:eastAsia="Times New Roman" w:hAnsi="Arial"/>
          <w:spacing w:val="-2"/>
        </w:rPr>
        <w:t>o</w:t>
      </w:r>
      <w:r w:rsidR="003A7BC2" w:rsidRPr="004F36F8">
        <w:rPr>
          <w:rFonts w:ascii="Arial" w:eastAsia="Times New Roman" w:hAnsi="Arial"/>
        </w:rPr>
        <w:t>ced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res a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</w:rPr>
        <w:t>e ch</w:t>
      </w:r>
      <w:r w:rsidR="003A7BC2" w:rsidRPr="004F36F8">
        <w:rPr>
          <w:rFonts w:ascii="Arial" w:eastAsia="Times New Roman" w:hAnsi="Arial"/>
          <w:spacing w:val="-1"/>
        </w:rPr>
        <w:t>ang</w:t>
      </w:r>
      <w:r w:rsidR="003A7BC2" w:rsidRPr="004F36F8">
        <w:rPr>
          <w:rFonts w:ascii="Arial" w:eastAsia="Times New Roman" w:hAnsi="Arial"/>
        </w:rPr>
        <w:t>ed 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ri</w:t>
      </w:r>
      <w:r w:rsidR="003A7BC2" w:rsidRPr="004F36F8">
        <w:rPr>
          <w:rFonts w:ascii="Arial" w:eastAsia="Times New Roman" w:hAnsi="Arial"/>
          <w:spacing w:val="-4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re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earc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>?</w:t>
      </w:r>
    </w:p>
    <w:p w:rsidR="003A7BC2" w:rsidRDefault="003A7BC2" w:rsidP="008A5ED5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4A1A5B" w:rsidRPr="004F36F8" w:rsidRDefault="004A1A5B" w:rsidP="008A5ED5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p w:rsidR="004A1A5B" w:rsidRDefault="004A1A5B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spacing w:val="1"/>
        </w:rPr>
      </w:pPr>
    </w:p>
    <w:p w:rsidR="00B11C59" w:rsidRDefault="00B11C59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spacing w:val="1"/>
        </w:rPr>
      </w:pPr>
    </w:p>
    <w:p w:rsidR="00B11C59" w:rsidRDefault="00B11C59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spacing w:val="1"/>
        </w:rPr>
      </w:pPr>
    </w:p>
    <w:p w:rsidR="00B47782" w:rsidRDefault="00B47782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spacing w:val="1"/>
        </w:rPr>
      </w:pPr>
    </w:p>
    <w:p w:rsidR="00B11C59" w:rsidRDefault="00B11C59" w:rsidP="005A25AC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  <w:spacing w:val="1"/>
        </w:rPr>
      </w:pPr>
    </w:p>
    <w:p w:rsidR="00B5418B" w:rsidRPr="004F36F8" w:rsidRDefault="00B5418B" w:rsidP="00B5418B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  <w:b/>
          <w:bCs/>
          <w:spacing w:val="1"/>
        </w:rPr>
        <w:t>C</w:t>
      </w:r>
      <w:r w:rsidRPr="004F36F8">
        <w:rPr>
          <w:rFonts w:ascii="Arial" w:eastAsia="Times New Roman" w:hAnsi="Arial"/>
          <w:b/>
          <w:bCs/>
          <w:spacing w:val="-1"/>
        </w:rPr>
        <w:t>on</w:t>
      </w:r>
      <w:r w:rsidRPr="004F36F8">
        <w:rPr>
          <w:rFonts w:ascii="Arial" w:eastAsia="Times New Roman" w:hAnsi="Arial"/>
          <w:b/>
          <w:bCs/>
        </w:rPr>
        <w:t>fi</w:t>
      </w:r>
      <w:r w:rsidRPr="004F36F8">
        <w:rPr>
          <w:rFonts w:ascii="Arial" w:eastAsia="Times New Roman" w:hAnsi="Arial"/>
          <w:b/>
          <w:bCs/>
          <w:spacing w:val="-1"/>
        </w:rPr>
        <w:t>den</w:t>
      </w:r>
      <w:r w:rsidRPr="004F36F8">
        <w:rPr>
          <w:rFonts w:ascii="Arial" w:eastAsia="Times New Roman" w:hAnsi="Arial"/>
          <w:b/>
          <w:bCs/>
        </w:rPr>
        <w:t>t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  <w:spacing w:val="-1"/>
        </w:rPr>
        <w:t>a</w:t>
      </w:r>
      <w:r w:rsidRPr="004F36F8">
        <w:rPr>
          <w:rFonts w:ascii="Arial" w:eastAsia="Times New Roman" w:hAnsi="Arial"/>
          <w:b/>
          <w:bCs/>
          <w:spacing w:val="1"/>
        </w:rPr>
        <w:t>l</w:t>
      </w:r>
      <w:r w:rsidRPr="004F36F8">
        <w:rPr>
          <w:rFonts w:ascii="Arial" w:eastAsia="Times New Roman" w:hAnsi="Arial"/>
          <w:b/>
          <w:bCs/>
          <w:spacing w:val="-1"/>
        </w:rPr>
        <w:t>i</w:t>
      </w:r>
      <w:r w:rsidRPr="004F36F8">
        <w:rPr>
          <w:rFonts w:ascii="Arial" w:eastAsia="Times New Roman" w:hAnsi="Arial"/>
          <w:b/>
          <w:bCs/>
        </w:rPr>
        <w:t>ty</w:t>
      </w:r>
    </w:p>
    <w:p w:rsidR="003A7BC2" w:rsidRPr="004F36F8" w:rsidRDefault="003A7BC2" w:rsidP="00B5418B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5.7</w:t>
      </w:r>
      <w:r w:rsidR="003A7BC2" w:rsidRPr="004F36F8">
        <w:rPr>
          <w:rFonts w:ascii="Arial" w:eastAsia="Times New Roman" w:hAnsi="Arial"/>
        </w:rPr>
        <w:t xml:space="preserve"> </w:t>
      </w:r>
      <w:r w:rsidR="004A1A5B">
        <w:rPr>
          <w:rFonts w:ascii="Arial" w:eastAsia="Times New Roman" w:hAnsi="Arial"/>
        </w:rPr>
        <w:tab/>
      </w:r>
      <w:r w:rsidR="003A7BC2" w:rsidRPr="004F36F8">
        <w:rPr>
          <w:rFonts w:ascii="Arial" w:eastAsia="Times New Roman" w:hAnsi="Arial"/>
        </w:rPr>
        <w:t>Who will have access to the personal data of the owners and animals?</w:t>
      </w:r>
    </w:p>
    <w:p w:rsidR="003A7BC2" w:rsidRDefault="003A7BC2" w:rsidP="008A5ED5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A1A5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</w:rPr>
            </w:pPr>
          </w:p>
        </w:tc>
      </w:tr>
    </w:tbl>
    <w:p w:rsidR="003A7BC2" w:rsidRDefault="003A7BC2" w:rsidP="008A5ED5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</w:p>
    <w:p w:rsidR="00B5418B" w:rsidRPr="004F36F8" w:rsidRDefault="00B5418B" w:rsidP="00B5418B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5.8</w:t>
      </w:r>
      <w:r w:rsidR="003A7BC2" w:rsidRPr="004F36F8">
        <w:rPr>
          <w:rFonts w:ascii="Arial" w:eastAsia="Times New Roman" w:hAnsi="Arial"/>
        </w:rPr>
        <w:t xml:space="preserve"> </w:t>
      </w:r>
      <w:r w:rsidR="004A1A5B">
        <w:rPr>
          <w:rFonts w:ascii="Arial" w:eastAsia="Times New Roman" w:hAnsi="Arial"/>
        </w:rPr>
        <w:tab/>
      </w:r>
      <w:r w:rsidR="003A7BC2" w:rsidRPr="004F36F8">
        <w:rPr>
          <w:rFonts w:ascii="Arial" w:eastAsia="Times New Roman" w:hAnsi="Arial"/>
        </w:rPr>
        <w:t xml:space="preserve">How will you safe guard </w:t>
      </w:r>
      <w:r w:rsidR="00B5418B" w:rsidRPr="004F36F8">
        <w:rPr>
          <w:rFonts w:ascii="Arial" w:eastAsia="Times New Roman" w:hAnsi="Arial"/>
        </w:rPr>
        <w:t>the privacy</w:t>
      </w:r>
      <w:r w:rsidR="003A7BC2" w:rsidRPr="004F36F8">
        <w:rPr>
          <w:rFonts w:ascii="Arial" w:eastAsia="Times New Roman" w:hAnsi="Arial"/>
        </w:rPr>
        <w:t xml:space="preserve"> of the owner (if relevant)?</w:t>
      </w:r>
    </w:p>
    <w:p w:rsidR="003A7BC2" w:rsidRDefault="003A7BC2" w:rsidP="008A5ED5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A1A5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4A1A5B">
      <w:pPr>
        <w:widowControl w:val="0"/>
        <w:autoSpaceDE w:val="0"/>
        <w:autoSpaceDN w:val="0"/>
        <w:adjustRightInd w:val="0"/>
        <w:spacing w:before="15" w:line="240" w:lineRule="exact"/>
        <w:rPr>
          <w:rFonts w:ascii="Arial" w:eastAsia="Times New Roman" w:hAnsi="Arial"/>
        </w:rPr>
      </w:pPr>
    </w:p>
    <w:p w:rsidR="005A25AC" w:rsidRDefault="005A25AC" w:rsidP="007A22C4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</w:rPr>
      </w:pPr>
    </w:p>
    <w:p w:rsidR="00F63C7A" w:rsidRPr="004F36F8" w:rsidRDefault="00DC0B6B" w:rsidP="00F63C7A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5.9</w:t>
      </w:r>
      <w:r w:rsidR="00F63C7A" w:rsidRPr="004F36F8">
        <w:rPr>
          <w:rFonts w:ascii="Arial" w:eastAsia="Times New Roman" w:hAnsi="Arial"/>
          <w:i/>
          <w:iCs/>
        </w:rPr>
        <w:t xml:space="preserve"> </w:t>
      </w:r>
      <w:r w:rsidR="00F63C7A">
        <w:rPr>
          <w:rFonts w:ascii="Arial" w:eastAsia="Times New Roman" w:hAnsi="Arial"/>
          <w:i/>
          <w:iCs/>
        </w:rPr>
        <w:tab/>
      </w:r>
      <w:r w:rsidR="00F63C7A" w:rsidRPr="004F36F8">
        <w:rPr>
          <w:rFonts w:ascii="Arial" w:eastAsia="Times New Roman" w:hAnsi="Arial"/>
          <w:iCs/>
        </w:rPr>
        <w:t xml:space="preserve">Explain the procedure to collect, store and dispose </w:t>
      </w:r>
      <w:r w:rsidR="00F63C7A" w:rsidRPr="004F36F8">
        <w:rPr>
          <w:rFonts w:ascii="Arial" w:eastAsia="Times New Roman" w:hAnsi="Arial"/>
        </w:rPr>
        <w:t>dat</w:t>
      </w:r>
      <w:r w:rsidR="00F63C7A" w:rsidRPr="004F36F8">
        <w:rPr>
          <w:rFonts w:ascii="Arial" w:eastAsia="Times New Roman" w:hAnsi="Arial"/>
          <w:spacing w:val="-3"/>
        </w:rPr>
        <w:t>a</w:t>
      </w:r>
      <w:r w:rsidR="00F63C7A" w:rsidRPr="004F36F8">
        <w:rPr>
          <w:rFonts w:ascii="Arial" w:eastAsia="Times New Roman" w:hAnsi="Arial"/>
        </w:rPr>
        <w:t>/</w:t>
      </w:r>
      <w:r w:rsidR="00F63C7A" w:rsidRPr="004F36F8">
        <w:rPr>
          <w:rFonts w:ascii="Arial" w:eastAsia="Times New Roman" w:hAnsi="Arial"/>
          <w:spacing w:val="-2"/>
        </w:rPr>
        <w:t>s</w:t>
      </w:r>
      <w:r w:rsidR="00F63C7A" w:rsidRPr="004F36F8">
        <w:rPr>
          <w:rFonts w:ascii="Arial" w:eastAsia="Times New Roman" w:hAnsi="Arial"/>
          <w:spacing w:val="-3"/>
        </w:rPr>
        <w:t>a</w:t>
      </w:r>
      <w:r w:rsidR="00F63C7A" w:rsidRPr="004F36F8">
        <w:rPr>
          <w:rFonts w:ascii="Arial" w:eastAsia="Times New Roman" w:hAnsi="Arial"/>
          <w:spacing w:val="1"/>
        </w:rPr>
        <w:t>m</w:t>
      </w:r>
      <w:r w:rsidR="00F63C7A" w:rsidRPr="004F36F8">
        <w:rPr>
          <w:rFonts w:ascii="Arial" w:eastAsia="Times New Roman" w:hAnsi="Arial"/>
          <w:spacing w:val="-1"/>
        </w:rPr>
        <w:t>p</w:t>
      </w:r>
      <w:r w:rsidR="00F63C7A" w:rsidRPr="004F36F8">
        <w:rPr>
          <w:rFonts w:ascii="Arial" w:eastAsia="Times New Roman" w:hAnsi="Arial"/>
        </w:rPr>
        <w:t>le in relat</w:t>
      </w:r>
      <w:r w:rsidR="00F63C7A" w:rsidRPr="004F36F8">
        <w:rPr>
          <w:rFonts w:ascii="Arial" w:eastAsia="Times New Roman" w:hAnsi="Arial"/>
          <w:spacing w:val="-2"/>
        </w:rPr>
        <w:t>i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 w:rsidRPr="004F36F8">
        <w:rPr>
          <w:rFonts w:ascii="Arial" w:eastAsia="Times New Roman" w:hAnsi="Arial"/>
        </w:rPr>
        <w:t xml:space="preserve">n </w:t>
      </w:r>
      <w:r w:rsidR="00F63C7A" w:rsidRPr="004F36F8">
        <w:rPr>
          <w:rFonts w:ascii="Arial" w:eastAsia="Times New Roman" w:hAnsi="Arial"/>
          <w:spacing w:val="-2"/>
        </w:rPr>
        <w:t>t</w:t>
      </w:r>
      <w:r w:rsidR="00F63C7A" w:rsidRPr="004F36F8">
        <w:rPr>
          <w:rFonts w:ascii="Arial" w:eastAsia="Times New Roman" w:hAnsi="Arial"/>
        </w:rPr>
        <w:t>o e</w:t>
      </w:r>
      <w:r w:rsidR="00F63C7A" w:rsidRPr="004F36F8">
        <w:rPr>
          <w:rFonts w:ascii="Arial" w:eastAsia="Times New Roman" w:hAnsi="Arial"/>
          <w:spacing w:val="-3"/>
        </w:rPr>
        <w:t>n</w:t>
      </w:r>
      <w:r w:rsidR="00F63C7A" w:rsidRPr="004F36F8">
        <w:rPr>
          <w:rFonts w:ascii="Arial" w:eastAsia="Times New Roman" w:hAnsi="Arial"/>
        </w:rPr>
        <w:t>su</w:t>
      </w:r>
      <w:r w:rsidR="00F63C7A" w:rsidRPr="004F36F8">
        <w:rPr>
          <w:rFonts w:ascii="Arial" w:eastAsia="Times New Roman" w:hAnsi="Arial"/>
          <w:spacing w:val="-1"/>
        </w:rPr>
        <w:t>r</w:t>
      </w:r>
      <w:r w:rsidR="00F63C7A" w:rsidRPr="004F36F8">
        <w:rPr>
          <w:rFonts w:ascii="Arial" w:eastAsia="Times New Roman" w:hAnsi="Arial"/>
        </w:rPr>
        <w:t>i</w:t>
      </w:r>
      <w:r w:rsidR="00F63C7A" w:rsidRPr="004F36F8">
        <w:rPr>
          <w:rFonts w:ascii="Arial" w:eastAsia="Times New Roman" w:hAnsi="Arial"/>
          <w:spacing w:val="-1"/>
        </w:rPr>
        <w:t>n</w:t>
      </w:r>
      <w:r w:rsidR="00F63C7A" w:rsidRPr="004F36F8">
        <w:rPr>
          <w:rFonts w:ascii="Arial" w:eastAsia="Times New Roman" w:hAnsi="Arial"/>
        </w:rPr>
        <w:t>g c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 w:rsidRPr="004F36F8">
        <w:rPr>
          <w:rFonts w:ascii="Arial" w:eastAsia="Times New Roman" w:hAnsi="Arial"/>
          <w:spacing w:val="-1"/>
        </w:rPr>
        <w:t>n</w:t>
      </w:r>
      <w:r w:rsidR="00F63C7A" w:rsidRPr="004F36F8">
        <w:rPr>
          <w:rFonts w:ascii="Arial" w:eastAsia="Times New Roman" w:hAnsi="Arial"/>
        </w:rPr>
        <w:t>fi</w:t>
      </w:r>
      <w:r w:rsidR="00F63C7A" w:rsidRPr="004F36F8">
        <w:rPr>
          <w:rFonts w:ascii="Arial" w:eastAsia="Times New Roman" w:hAnsi="Arial"/>
          <w:spacing w:val="-1"/>
        </w:rPr>
        <w:t>d</w:t>
      </w:r>
      <w:r w:rsidR="00F63C7A" w:rsidRPr="004F36F8">
        <w:rPr>
          <w:rFonts w:ascii="Arial" w:eastAsia="Times New Roman" w:hAnsi="Arial"/>
        </w:rPr>
        <w:t>entia</w:t>
      </w:r>
      <w:r w:rsidR="00F63C7A" w:rsidRPr="004F36F8">
        <w:rPr>
          <w:rFonts w:ascii="Arial" w:eastAsia="Times New Roman" w:hAnsi="Arial"/>
          <w:spacing w:val="-1"/>
        </w:rPr>
        <w:t>l</w:t>
      </w:r>
      <w:r w:rsidR="00F63C7A" w:rsidRPr="004F36F8">
        <w:rPr>
          <w:rFonts w:ascii="Arial" w:eastAsia="Times New Roman" w:hAnsi="Arial"/>
        </w:rPr>
        <w:t>i</w:t>
      </w:r>
      <w:r w:rsidR="00F63C7A" w:rsidRPr="004F36F8">
        <w:rPr>
          <w:rFonts w:ascii="Arial" w:eastAsia="Times New Roman" w:hAnsi="Arial"/>
          <w:spacing w:val="-2"/>
        </w:rPr>
        <w:t>t</w:t>
      </w:r>
      <w:r w:rsidR="00F63C7A" w:rsidRPr="004F36F8">
        <w:rPr>
          <w:rFonts w:ascii="Arial" w:eastAsia="Times New Roman" w:hAnsi="Arial"/>
        </w:rPr>
        <w:t>y a</w:t>
      </w:r>
      <w:r w:rsidR="00F63C7A" w:rsidRPr="004F36F8">
        <w:rPr>
          <w:rFonts w:ascii="Arial" w:eastAsia="Times New Roman" w:hAnsi="Arial"/>
          <w:spacing w:val="-1"/>
        </w:rPr>
        <w:t>n</w:t>
      </w:r>
      <w:r w:rsidR="00F63C7A" w:rsidRPr="004F36F8">
        <w:rPr>
          <w:rFonts w:ascii="Arial" w:eastAsia="Times New Roman" w:hAnsi="Arial"/>
        </w:rPr>
        <w:t>d s</w:t>
      </w:r>
      <w:r w:rsidR="00F63C7A" w:rsidRPr="004F36F8">
        <w:rPr>
          <w:rFonts w:ascii="Arial" w:eastAsia="Times New Roman" w:hAnsi="Arial"/>
          <w:spacing w:val="1"/>
        </w:rPr>
        <w:t>e</w:t>
      </w:r>
      <w:r w:rsidR="00F63C7A" w:rsidRPr="004F36F8">
        <w:rPr>
          <w:rFonts w:ascii="Arial" w:eastAsia="Times New Roman" w:hAnsi="Arial"/>
        </w:rPr>
        <w:t>cu</w:t>
      </w:r>
      <w:r w:rsidR="00F63C7A" w:rsidRPr="004F36F8">
        <w:rPr>
          <w:rFonts w:ascii="Arial" w:eastAsia="Times New Roman" w:hAnsi="Arial"/>
          <w:spacing w:val="-1"/>
        </w:rPr>
        <w:t>r</w:t>
      </w:r>
      <w:r w:rsidR="00F63C7A" w:rsidRPr="004F36F8">
        <w:rPr>
          <w:rFonts w:ascii="Arial" w:eastAsia="Times New Roman" w:hAnsi="Arial"/>
        </w:rPr>
        <w:t xml:space="preserve">ity 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>
        <w:rPr>
          <w:rFonts w:ascii="Arial" w:eastAsia="Times New Roman" w:hAnsi="Arial"/>
        </w:rPr>
        <w:t xml:space="preserve">f </w:t>
      </w:r>
      <w:r w:rsidR="00F63C7A" w:rsidRPr="004F36F8">
        <w:rPr>
          <w:rFonts w:ascii="Arial" w:eastAsia="Times New Roman" w:hAnsi="Arial"/>
        </w:rPr>
        <w:t>information</w:t>
      </w:r>
      <w:r w:rsidR="00F63C7A">
        <w:rPr>
          <w:rFonts w:ascii="Arial" w:eastAsia="Times New Roman" w:hAnsi="Arial"/>
          <w:spacing w:val="-3"/>
        </w:rPr>
        <w:t>.</w:t>
      </w:r>
    </w:p>
    <w:p w:rsidR="00F63C7A" w:rsidRPr="004F36F8" w:rsidRDefault="00F63C7A" w:rsidP="00F63C7A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F63C7A" w:rsidRPr="00E77994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F63C7A" w:rsidRPr="00E77994" w:rsidRDefault="00F63C7A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F63C7A" w:rsidRPr="00E77994" w:rsidRDefault="00F63C7A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F63C7A" w:rsidRPr="00E77994" w:rsidRDefault="00F63C7A" w:rsidP="009842D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F63C7A" w:rsidRDefault="00F63C7A" w:rsidP="00F63C7A">
      <w:pPr>
        <w:widowControl w:val="0"/>
        <w:autoSpaceDE w:val="0"/>
        <w:autoSpaceDN w:val="0"/>
        <w:adjustRightInd w:val="0"/>
        <w:spacing w:before="13" w:line="200" w:lineRule="exact"/>
        <w:ind w:left="540" w:hanging="540"/>
        <w:rPr>
          <w:rFonts w:ascii="Arial" w:eastAsia="Times New Roman" w:hAnsi="Arial"/>
        </w:rPr>
      </w:pPr>
    </w:p>
    <w:p w:rsidR="00B11C59" w:rsidRPr="004F36F8" w:rsidRDefault="00B11C59" w:rsidP="00F63C7A">
      <w:pPr>
        <w:widowControl w:val="0"/>
        <w:autoSpaceDE w:val="0"/>
        <w:autoSpaceDN w:val="0"/>
        <w:adjustRightInd w:val="0"/>
        <w:spacing w:before="13" w:line="200" w:lineRule="exact"/>
        <w:ind w:left="540" w:hanging="540"/>
        <w:rPr>
          <w:rFonts w:ascii="Arial" w:eastAsia="Times New Roman" w:hAnsi="Arial"/>
        </w:rPr>
      </w:pPr>
    </w:p>
    <w:p w:rsidR="00F63C7A" w:rsidRDefault="00DC0B6B" w:rsidP="00F63C7A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5.10</w:t>
      </w:r>
      <w:r w:rsidR="00F63C7A" w:rsidRPr="004F36F8">
        <w:rPr>
          <w:rFonts w:ascii="Arial" w:eastAsia="Times New Roman" w:hAnsi="Arial"/>
          <w:i/>
          <w:iCs/>
        </w:rPr>
        <w:t xml:space="preserve"> </w:t>
      </w:r>
      <w:r w:rsidR="00F63C7A">
        <w:rPr>
          <w:rFonts w:ascii="Arial" w:eastAsia="Times New Roman" w:hAnsi="Arial"/>
          <w:i/>
          <w:iCs/>
        </w:rPr>
        <w:tab/>
      </w:r>
      <w:r w:rsidR="00F63C7A" w:rsidRPr="004F36F8">
        <w:rPr>
          <w:rFonts w:ascii="Arial" w:eastAsia="Times New Roman" w:hAnsi="Arial"/>
        </w:rPr>
        <w:t xml:space="preserve">Explain how </w:t>
      </w:r>
      <w:r w:rsidR="00F63C7A" w:rsidRPr="004F36F8">
        <w:rPr>
          <w:rFonts w:ascii="Arial" w:eastAsia="Times New Roman" w:hAnsi="Arial"/>
          <w:spacing w:val="1"/>
        </w:rPr>
        <w:t>yo</w:t>
      </w:r>
      <w:r w:rsidR="00F63C7A" w:rsidRPr="004F36F8">
        <w:rPr>
          <w:rFonts w:ascii="Arial" w:eastAsia="Times New Roman" w:hAnsi="Arial"/>
        </w:rPr>
        <w:t xml:space="preserve">u will 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 w:rsidRPr="004F36F8">
        <w:rPr>
          <w:rFonts w:ascii="Arial" w:eastAsia="Times New Roman" w:hAnsi="Arial"/>
          <w:spacing w:val="-1"/>
        </w:rPr>
        <w:t>b</w:t>
      </w:r>
      <w:r w:rsidR="00F63C7A" w:rsidRPr="004F36F8">
        <w:rPr>
          <w:rFonts w:ascii="Arial" w:eastAsia="Times New Roman" w:hAnsi="Arial"/>
        </w:rPr>
        <w:t xml:space="preserve">tain </w:t>
      </w:r>
      <w:r w:rsidR="00F63C7A" w:rsidRPr="004F36F8">
        <w:rPr>
          <w:rFonts w:ascii="Arial" w:eastAsia="Times New Roman" w:hAnsi="Arial"/>
          <w:spacing w:val="-2"/>
        </w:rPr>
        <w:t>a</w:t>
      </w:r>
      <w:r w:rsidR="00F63C7A" w:rsidRPr="004F36F8">
        <w:rPr>
          <w:rFonts w:ascii="Arial" w:eastAsia="Times New Roman" w:hAnsi="Arial"/>
          <w:spacing w:val="-1"/>
        </w:rPr>
        <w:t>pp</w:t>
      </w:r>
      <w:r w:rsidR="00F63C7A" w:rsidRPr="004F36F8">
        <w:rPr>
          <w:rFonts w:ascii="Arial" w:eastAsia="Times New Roman" w:hAnsi="Arial"/>
        </w:rPr>
        <w:t>r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 w:rsidRPr="004F36F8">
        <w:rPr>
          <w:rFonts w:ascii="Arial" w:eastAsia="Times New Roman" w:hAnsi="Arial"/>
          <w:spacing w:val="-1"/>
        </w:rPr>
        <w:t>p</w:t>
      </w:r>
      <w:r w:rsidR="00F63C7A" w:rsidRPr="004F36F8">
        <w:rPr>
          <w:rFonts w:ascii="Arial" w:eastAsia="Times New Roman" w:hAnsi="Arial"/>
        </w:rPr>
        <w:t>ri</w:t>
      </w:r>
      <w:r w:rsidR="00F63C7A" w:rsidRPr="004F36F8">
        <w:rPr>
          <w:rFonts w:ascii="Arial" w:eastAsia="Times New Roman" w:hAnsi="Arial"/>
          <w:spacing w:val="-1"/>
        </w:rPr>
        <w:t>a</w:t>
      </w:r>
      <w:r w:rsidR="00F63C7A" w:rsidRPr="004F36F8">
        <w:rPr>
          <w:rFonts w:ascii="Arial" w:eastAsia="Times New Roman" w:hAnsi="Arial"/>
        </w:rPr>
        <w:t>te c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 w:rsidRPr="004F36F8">
        <w:rPr>
          <w:rFonts w:ascii="Arial" w:eastAsia="Times New Roman" w:hAnsi="Arial"/>
          <w:spacing w:val="-1"/>
        </w:rPr>
        <w:t>n</w:t>
      </w:r>
      <w:r w:rsidR="00F63C7A" w:rsidRPr="004F36F8">
        <w:rPr>
          <w:rFonts w:ascii="Arial" w:eastAsia="Times New Roman" w:hAnsi="Arial"/>
        </w:rPr>
        <w:t>sen</w:t>
      </w:r>
      <w:r w:rsidR="00F63C7A" w:rsidRPr="004F36F8">
        <w:rPr>
          <w:rFonts w:ascii="Arial" w:eastAsia="Times New Roman" w:hAnsi="Arial"/>
          <w:spacing w:val="-2"/>
        </w:rPr>
        <w:t>t</w:t>
      </w:r>
      <w:r w:rsidR="00F63C7A" w:rsidRPr="004F36F8">
        <w:rPr>
          <w:rFonts w:ascii="Arial" w:eastAsia="Times New Roman" w:hAnsi="Arial"/>
        </w:rPr>
        <w:t xml:space="preserve"> </w:t>
      </w:r>
      <w:r w:rsidR="00F63C7A" w:rsidRPr="004F36F8">
        <w:rPr>
          <w:rFonts w:ascii="Arial" w:eastAsia="Times New Roman" w:hAnsi="Arial"/>
          <w:spacing w:val="-2"/>
        </w:rPr>
        <w:t>t</w:t>
      </w:r>
      <w:r w:rsidR="00F63C7A" w:rsidRPr="004F36F8">
        <w:rPr>
          <w:rFonts w:ascii="Arial" w:eastAsia="Times New Roman" w:hAnsi="Arial"/>
        </w:rPr>
        <w:t>o st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 w:rsidRPr="004F36F8">
        <w:rPr>
          <w:rFonts w:ascii="Arial" w:eastAsia="Times New Roman" w:hAnsi="Arial"/>
          <w:spacing w:val="-3"/>
        </w:rPr>
        <w:t>r</w:t>
      </w:r>
      <w:r w:rsidR="00F63C7A" w:rsidRPr="004F36F8">
        <w:rPr>
          <w:rFonts w:ascii="Arial" w:eastAsia="Times New Roman" w:hAnsi="Arial"/>
        </w:rPr>
        <w:t xml:space="preserve">e </w:t>
      </w:r>
      <w:r w:rsidR="00F63C7A" w:rsidRPr="004F36F8">
        <w:rPr>
          <w:rFonts w:ascii="Arial" w:eastAsia="Times New Roman" w:hAnsi="Arial"/>
          <w:spacing w:val="-1"/>
        </w:rPr>
        <w:t>d</w:t>
      </w:r>
      <w:r w:rsidR="00F63C7A" w:rsidRPr="004F36F8">
        <w:rPr>
          <w:rFonts w:ascii="Arial" w:eastAsia="Times New Roman" w:hAnsi="Arial"/>
        </w:rPr>
        <w:t>at</w:t>
      </w:r>
      <w:r w:rsidR="00F63C7A" w:rsidRPr="004F36F8">
        <w:rPr>
          <w:rFonts w:ascii="Arial" w:eastAsia="Times New Roman" w:hAnsi="Arial"/>
          <w:spacing w:val="-2"/>
        </w:rPr>
        <w:t>a</w:t>
      </w:r>
      <w:r w:rsidR="00F63C7A" w:rsidRPr="004F36F8">
        <w:rPr>
          <w:rFonts w:ascii="Arial" w:eastAsia="Times New Roman" w:hAnsi="Arial"/>
        </w:rPr>
        <w:t>/s</w:t>
      </w:r>
      <w:r w:rsidR="00F63C7A" w:rsidRPr="004F36F8">
        <w:rPr>
          <w:rFonts w:ascii="Arial" w:eastAsia="Times New Roman" w:hAnsi="Arial"/>
          <w:spacing w:val="-2"/>
        </w:rPr>
        <w:t>a</w:t>
      </w:r>
      <w:r w:rsidR="00F63C7A" w:rsidRPr="004F36F8">
        <w:rPr>
          <w:rFonts w:ascii="Arial" w:eastAsia="Times New Roman" w:hAnsi="Arial"/>
          <w:spacing w:val="1"/>
        </w:rPr>
        <w:t>m</w:t>
      </w:r>
      <w:r w:rsidR="00F63C7A" w:rsidRPr="004F36F8">
        <w:rPr>
          <w:rFonts w:ascii="Arial" w:eastAsia="Times New Roman" w:hAnsi="Arial"/>
          <w:spacing w:val="-1"/>
        </w:rPr>
        <w:t>p</w:t>
      </w:r>
      <w:r w:rsidR="00F63C7A" w:rsidRPr="004F36F8">
        <w:rPr>
          <w:rFonts w:ascii="Arial" w:eastAsia="Times New Roman" w:hAnsi="Arial"/>
        </w:rPr>
        <w:t>les f</w:t>
      </w:r>
      <w:r w:rsidR="00F63C7A" w:rsidRPr="004F36F8">
        <w:rPr>
          <w:rFonts w:ascii="Arial" w:eastAsia="Times New Roman" w:hAnsi="Arial"/>
          <w:spacing w:val="1"/>
        </w:rPr>
        <w:t>o</w:t>
      </w:r>
      <w:r w:rsidR="00F63C7A" w:rsidRPr="004F36F8">
        <w:rPr>
          <w:rFonts w:ascii="Arial" w:eastAsia="Times New Roman" w:hAnsi="Arial"/>
        </w:rPr>
        <w:t>r fu</w:t>
      </w:r>
      <w:r w:rsidR="00F63C7A" w:rsidRPr="004F36F8">
        <w:rPr>
          <w:rFonts w:ascii="Arial" w:eastAsia="Times New Roman" w:hAnsi="Arial"/>
          <w:spacing w:val="-3"/>
        </w:rPr>
        <w:t>t</w:t>
      </w:r>
      <w:r w:rsidR="00F63C7A" w:rsidRPr="004F36F8">
        <w:rPr>
          <w:rFonts w:ascii="Arial" w:eastAsia="Times New Roman" w:hAnsi="Arial"/>
          <w:spacing w:val="-1"/>
        </w:rPr>
        <w:t>u</w:t>
      </w:r>
      <w:r w:rsidR="00F63C7A" w:rsidRPr="004F36F8">
        <w:rPr>
          <w:rFonts w:ascii="Arial" w:eastAsia="Times New Roman" w:hAnsi="Arial"/>
        </w:rPr>
        <w:t>re stu</w:t>
      </w:r>
      <w:r w:rsidR="00F63C7A" w:rsidRPr="004F36F8">
        <w:rPr>
          <w:rFonts w:ascii="Arial" w:eastAsia="Times New Roman" w:hAnsi="Arial"/>
          <w:spacing w:val="-1"/>
        </w:rPr>
        <w:t>d</w:t>
      </w:r>
      <w:r w:rsidR="00F63C7A" w:rsidRPr="004F36F8">
        <w:rPr>
          <w:rFonts w:ascii="Arial" w:eastAsia="Times New Roman" w:hAnsi="Arial"/>
          <w:spacing w:val="1"/>
        </w:rPr>
        <w:t>y</w:t>
      </w:r>
      <w:r w:rsidR="00F63C7A" w:rsidRPr="00F63C7A">
        <w:rPr>
          <w:rFonts w:ascii="Arial" w:eastAsia="Times New Roman" w:hAnsi="Arial"/>
          <w:spacing w:val="1"/>
        </w:rPr>
        <w:t>, if necessary</w:t>
      </w:r>
      <w:r w:rsidR="00F63C7A" w:rsidRPr="004F36F8">
        <w:rPr>
          <w:rFonts w:ascii="Arial" w:eastAsia="Times New Roman" w:hAnsi="Arial"/>
        </w:rPr>
        <w:t>.</w:t>
      </w:r>
    </w:p>
    <w:p w:rsidR="00F63C7A" w:rsidRPr="004F36F8" w:rsidRDefault="00F63C7A" w:rsidP="00F63C7A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F63C7A" w:rsidRPr="00E77994" w:rsidTr="00984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F63C7A" w:rsidRPr="00E77994" w:rsidRDefault="00F63C7A" w:rsidP="009842D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eastAsia="Times New Roman" w:hAnsi="Arial"/>
              </w:rPr>
            </w:pPr>
          </w:p>
          <w:p w:rsidR="00F63C7A" w:rsidRPr="00E77994" w:rsidRDefault="00F63C7A" w:rsidP="009842D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eastAsia="Times New Roman" w:hAnsi="Arial"/>
              </w:rPr>
            </w:pPr>
          </w:p>
          <w:p w:rsidR="00F63C7A" w:rsidRPr="00E77994" w:rsidRDefault="00F63C7A" w:rsidP="009842D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eastAsia="Times New Roman" w:hAnsi="Arial"/>
              </w:rPr>
            </w:pPr>
          </w:p>
        </w:tc>
      </w:tr>
    </w:tbl>
    <w:p w:rsidR="00F63C7A" w:rsidRDefault="00F63C7A" w:rsidP="007A22C4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</w:rPr>
      </w:pPr>
    </w:p>
    <w:p w:rsidR="005A25AC" w:rsidRPr="004F36F8" w:rsidRDefault="005A25AC" w:rsidP="007A22C4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bCs/>
        </w:rPr>
      </w:pPr>
    </w:p>
    <w:p w:rsidR="003A7BC2" w:rsidRDefault="003A7BC2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b/>
          <w:bCs/>
        </w:rPr>
      </w:pPr>
      <w:r w:rsidRPr="004F36F8">
        <w:rPr>
          <w:rFonts w:ascii="Arial" w:eastAsia="Times New Roman" w:hAnsi="Arial"/>
          <w:b/>
          <w:bCs/>
        </w:rPr>
        <w:t>R</w:t>
      </w:r>
      <w:r w:rsidRPr="004F36F8">
        <w:rPr>
          <w:rFonts w:ascii="Arial" w:eastAsia="Times New Roman" w:hAnsi="Arial"/>
          <w:b/>
          <w:bCs/>
          <w:spacing w:val="1"/>
        </w:rPr>
        <w:t>ig</w:t>
      </w:r>
      <w:r w:rsidRPr="004F36F8">
        <w:rPr>
          <w:rFonts w:ascii="Arial" w:eastAsia="Times New Roman" w:hAnsi="Arial"/>
          <w:b/>
          <w:bCs/>
          <w:spacing w:val="-1"/>
        </w:rPr>
        <w:t>h</w:t>
      </w:r>
      <w:r w:rsidRPr="004F36F8">
        <w:rPr>
          <w:rFonts w:ascii="Arial" w:eastAsia="Times New Roman" w:hAnsi="Arial"/>
          <w:b/>
          <w:bCs/>
          <w:spacing w:val="-2"/>
        </w:rPr>
        <w:t>t</w:t>
      </w:r>
      <w:r w:rsidRPr="004F36F8">
        <w:rPr>
          <w:rFonts w:ascii="Arial" w:eastAsia="Times New Roman" w:hAnsi="Arial"/>
          <w:b/>
          <w:bCs/>
        </w:rPr>
        <w:t xml:space="preserve">s 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 xml:space="preserve">f the </w:t>
      </w:r>
      <w:r w:rsidRPr="004F36F8">
        <w:rPr>
          <w:rFonts w:ascii="Arial" w:eastAsia="Times New Roman" w:hAnsi="Arial"/>
          <w:b/>
          <w:bCs/>
          <w:spacing w:val="-3"/>
        </w:rPr>
        <w:t>o</w:t>
      </w:r>
      <w:r w:rsidRPr="004F36F8">
        <w:rPr>
          <w:rFonts w:ascii="Arial" w:eastAsia="Times New Roman" w:hAnsi="Arial"/>
          <w:b/>
          <w:bCs/>
          <w:spacing w:val="1"/>
        </w:rPr>
        <w:t>w</w:t>
      </w:r>
      <w:r w:rsidRPr="004F36F8">
        <w:rPr>
          <w:rFonts w:ascii="Arial" w:eastAsia="Times New Roman" w:hAnsi="Arial"/>
          <w:b/>
          <w:bCs/>
          <w:spacing w:val="-1"/>
        </w:rPr>
        <w:t>ne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</w:rPr>
        <w:t xml:space="preserve">s 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 xml:space="preserve">f </w:t>
      </w:r>
      <w:r w:rsidRPr="004F36F8">
        <w:rPr>
          <w:rFonts w:ascii="Arial" w:eastAsia="Times New Roman" w:hAnsi="Arial"/>
          <w:b/>
          <w:bCs/>
          <w:spacing w:val="-1"/>
        </w:rPr>
        <w:t>ani</w:t>
      </w:r>
      <w:r w:rsidRPr="004F36F8">
        <w:rPr>
          <w:rFonts w:ascii="Arial" w:eastAsia="Times New Roman" w:hAnsi="Arial"/>
          <w:b/>
          <w:bCs/>
        </w:rPr>
        <w:t>mals</w:t>
      </w:r>
    </w:p>
    <w:p w:rsidR="003A7BC2" w:rsidRPr="004F36F8" w:rsidRDefault="003A7BC2" w:rsidP="00DC0B6B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eastAsia="Times New Roman" w:hAnsi="Arial"/>
        </w:rPr>
      </w:pPr>
    </w:p>
    <w:p w:rsidR="003A7BC2" w:rsidRDefault="00DC0B6B" w:rsidP="008A5ED5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5.11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4A1A5B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w will </w:t>
      </w:r>
      <w:r w:rsidR="003A7BC2" w:rsidRPr="004F36F8">
        <w:rPr>
          <w:rFonts w:ascii="Arial" w:eastAsia="Times New Roman" w:hAnsi="Arial"/>
          <w:spacing w:val="-2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u ens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re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>wners u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nd</w:t>
      </w:r>
      <w:r w:rsidR="003A7BC2" w:rsidRPr="004F36F8">
        <w:rPr>
          <w:rFonts w:ascii="Arial" w:eastAsia="Times New Roman" w:hAnsi="Arial"/>
        </w:rPr>
        <w:t>iti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al r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-1"/>
        </w:rPr>
        <w:t>gh</w:t>
      </w:r>
      <w:r w:rsidR="003A7BC2" w:rsidRPr="004F36F8">
        <w:rPr>
          <w:rFonts w:ascii="Arial" w:eastAsia="Times New Roman" w:hAnsi="Arial"/>
        </w:rPr>
        <w:t>t to with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 xml:space="preserve">raw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eir an</w:t>
      </w:r>
      <w:r w:rsidR="003A7BC2" w:rsidRPr="004F36F8">
        <w:rPr>
          <w:rFonts w:ascii="Arial" w:eastAsia="Times New Roman" w:hAnsi="Arial"/>
          <w:spacing w:val="-1"/>
        </w:rPr>
        <w:t>im</w:t>
      </w:r>
      <w:r w:rsidR="003A7BC2" w:rsidRPr="004F36F8">
        <w:rPr>
          <w:rFonts w:ascii="Arial" w:eastAsia="Times New Roman" w:hAnsi="Arial"/>
        </w:rPr>
        <w:t>als fr</w:t>
      </w:r>
      <w:r w:rsidR="003A7BC2" w:rsidRPr="004F36F8">
        <w:rPr>
          <w:rFonts w:ascii="Arial" w:eastAsia="Times New Roman" w:hAnsi="Arial"/>
          <w:spacing w:val="-2"/>
        </w:rPr>
        <w:t>o</w:t>
      </w:r>
      <w:r w:rsidR="003A7BC2" w:rsidRPr="004F36F8">
        <w:rPr>
          <w:rFonts w:ascii="Arial" w:eastAsia="Times New Roman" w:hAnsi="Arial"/>
        </w:rPr>
        <w:t>m the res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arch at a</w:t>
      </w:r>
      <w:r w:rsidR="003A7BC2" w:rsidRPr="004F36F8">
        <w:rPr>
          <w:rFonts w:ascii="Arial" w:eastAsia="Times New Roman" w:hAnsi="Arial"/>
          <w:spacing w:val="-3"/>
        </w:rPr>
        <w:t>n</w:t>
      </w:r>
      <w:r w:rsidR="003A7BC2" w:rsidRPr="004F36F8">
        <w:rPr>
          <w:rFonts w:ascii="Arial" w:eastAsia="Times New Roman" w:hAnsi="Arial"/>
        </w:rPr>
        <w:t>y</w:t>
      </w:r>
      <w:r w:rsidR="003A7BC2" w:rsidRPr="004F36F8">
        <w:rPr>
          <w:rFonts w:ascii="Arial" w:eastAsia="Times New Roman" w:hAnsi="Arial"/>
          <w:spacing w:val="1"/>
        </w:rPr>
        <w:t xml:space="preserve"> t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?</w:t>
      </w:r>
    </w:p>
    <w:p w:rsidR="00B11C59" w:rsidRPr="004F36F8" w:rsidRDefault="00B11C59" w:rsidP="008A5ED5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A1A5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DC0B6B" w:rsidRPr="004F36F8" w:rsidRDefault="00DC0B6B" w:rsidP="005A25AC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5.12</w:t>
      </w:r>
      <w:r w:rsidR="004A1A5B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>W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 xml:space="preserve">o will 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e the 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-2"/>
        </w:rPr>
        <w:t>a</w:t>
      </w:r>
      <w:r w:rsidR="003A7BC2" w:rsidRPr="004F36F8">
        <w:rPr>
          <w:rFonts w:ascii="Arial" w:eastAsia="Times New Roman" w:hAnsi="Arial"/>
        </w:rPr>
        <w:t xml:space="preserve">ct 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er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n 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>wner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7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A1A5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6" w:type="dxa"/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Default="003A7BC2" w:rsidP="00DC0B6B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DC0B6B" w:rsidRPr="004F36F8" w:rsidRDefault="00DC0B6B" w:rsidP="00DC0B6B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5.13</w:t>
      </w:r>
      <w:r w:rsidR="003A7BC2" w:rsidRPr="004F36F8">
        <w:rPr>
          <w:rFonts w:ascii="Arial" w:eastAsia="Times New Roman" w:hAnsi="Arial"/>
        </w:rPr>
        <w:t xml:space="preserve"> </w:t>
      </w:r>
      <w:r w:rsidR="004A1A5B">
        <w:rPr>
          <w:rFonts w:ascii="Arial" w:eastAsia="Times New Roman" w:hAnsi="Arial"/>
        </w:rPr>
        <w:tab/>
      </w:r>
      <w:r w:rsidR="007A22C4" w:rsidRPr="00F63C7A">
        <w:rPr>
          <w:rFonts w:ascii="Arial" w:eastAsia="Times New Roman" w:hAnsi="Arial"/>
        </w:rPr>
        <w:t>Will the results of the clinical research be informed / made available to the owner if they wish?</w:t>
      </w:r>
      <w:r w:rsidR="007A22C4">
        <w:rPr>
          <w:rFonts w:ascii="Arial" w:eastAsia="Times New Roman" w:hAnsi="Arial"/>
        </w:rPr>
        <w:t xml:space="preserve"> </w:t>
      </w:r>
    </w:p>
    <w:p w:rsidR="004A1A5B" w:rsidRPr="00D27892" w:rsidRDefault="004A1A5B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strike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  <w:gridCol w:w="2160"/>
        <w:gridCol w:w="540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Not Applicable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4A1A5B" w:rsidRDefault="004A1A5B" w:rsidP="00E77994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3A7BC2" w:rsidRPr="004F36F8" w:rsidRDefault="003A7BC2" w:rsidP="00E77994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 xml:space="preserve">If </w:t>
      </w:r>
      <w:r w:rsidR="00BE3143">
        <w:rPr>
          <w:rFonts w:ascii="Arial" w:eastAsia="Times New Roman" w:hAnsi="Arial"/>
        </w:rPr>
        <w:t>Y</w:t>
      </w:r>
      <w:r w:rsidR="00BE3143" w:rsidRPr="004F36F8">
        <w:rPr>
          <w:rFonts w:ascii="Arial" w:eastAsia="Times New Roman" w:hAnsi="Arial"/>
        </w:rPr>
        <w:t>es</w:t>
      </w:r>
      <w:r w:rsidRPr="004F36F8">
        <w:rPr>
          <w:rFonts w:ascii="Arial" w:eastAsia="Times New Roman" w:hAnsi="Arial"/>
          <w:spacing w:val="1"/>
        </w:rPr>
        <w:t>/</w:t>
      </w:r>
      <w:r w:rsidR="00BE3143">
        <w:rPr>
          <w:rFonts w:ascii="Arial" w:eastAsia="Times New Roman" w:hAnsi="Arial"/>
          <w:spacing w:val="-1"/>
        </w:rPr>
        <w:t>N</w:t>
      </w:r>
      <w:r w:rsidR="00BE3143" w:rsidRPr="004F36F8">
        <w:rPr>
          <w:rFonts w:ascii="Arial" w:eastAsia="Times New Roman" w:hAnsi="Arial"/>
        </w:rPr>
        <w:t xml:space="preserve">o </w:t>
      </w:r>
      <w:r w:rsidRPr="004F36F8">
        <w:rPr>
          <w:rFonts w:ascii="Arial" w:eastAsia="Times New Roman" w:hAnsi="Arial"/>
        </w:rPr>
        <w:t>Exp</w:t>
      </w:r>
      <w:r w:rsidRPr="004F36F8">
        <w:rPr>
          <w:rFonts w:ascii="Arial" w:eastAsia="Times New Roman" w:hAnsi="Arial"/>
          <w:spacing w:val="-1"/>
        </w:rPr>
        <w:t>l</w:t>
      </w:r>
      <w:r w:rsidRPr="004F36F8">
        <w:rPr>
          <w:rFonts w:ascii="Arial" w:eastAsia="Times New Roman" w:hAnsi="Arial"/>
        </w:rPr>
        <w:t>ai</w:t>
      </w:r>
      <w:r w:rsidRPr="004F36F8">
        <w:rPr>
          <w:rFonts w:ascii="Arial" w:eastAsia="Times New Roman" w:hAnsi="Arial"/>
          <w:spacing w:val="-1"/>
        </w:rPr>
        <w:t>n</w:t>
      </w:r>
      <w:r w:rsidR="00E77994">
        <w:rPr>
          <w:rFonts w:ascii="Arial" w:eastAsia="Times New Roman" w:hAnsi="Arial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A1A5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E77994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  <w:b/>
          <w:bCs/>
        </w:rPr>
        <w:t>F</w:t>
      </w:r>
      <w:r w:rsidRPr="004F36F8">
        <w:rPr>
          <w:rFonts w:ascii="Arial" w:eastAsia="Times New Roman" w:hAnsi="Arial"/>
          <w:b/>
          <w:bCs/>
          <w:spacing w:val="-1"/>
        </w:rPr>
        <w:t>a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 xml:space="preserve">r </w:t>
      </w:r>
      <w:r w:rsidRPr="004F36F8">
        <w:rPr>
          <w:rFonts w:ascii="Arial" w:eastAsia="Times New Roman" w:hAnsi="Arial"/>
          <w:b/>
          <w:bCs/>
          <w:spacing w:val="1"/>
        </w:rPr>
        <w:t>s</w:t>
      </w:r>
      <w:r w:rsidRPr="004F36F8">
        <w:rPr>
          <w:rFonts w:ascii="Arial" w:eastAsia="Times New Roman" w:hAnsi="Arial"/>
          <w:b/>
          <w:bCs/>
          <w:spacing w:val="-1"/>
        </w:rPr>
        <w:t>e</w:t>
      </w:r>
      <w:r w:rsidRPr="004F36F8">
        <w:rPr>
          <w:rFonts w:ascii="Arial" w:eastAsia="Times New Roman" w:hAnsi="Arial"/>
          <w:b/>
          <w:bCs/>
          <w:spacing w:val="1"/>
        </w:rPr>
        <w:t>l</w:t>
      </w:r>
      <w:r w:rsidRPr="004F36F8">
        <w:rPr>
          <w:rFonts w:ascii="Arial" w:eastAsia="Times New Roman" w:hAnsi="Arial"/>
          <w:b/>
          <w:bCs/>
          <w:spacing w:val="-3"/>
        </w:rPr>
        <w:t>e</w:t>
      </w:r>
      <w:r w:rsidRPr="004F36F8">
        <w:rPr>
          <w:rFonts w:ascii="Arial" w:eastAsia="Times New Roman" w:hAnsi="Arial"/>
          <w:b/>
          <w:bCs/>
          <w:spacing w:val="1"/>
        </w:rPr>
        <w:t>c</w:t>
      </w:r>
      <w:r w:rsidRPr="004F36F8">
        <w:rPr>
          <w:rFonts w:ascii="Arial" w:eastAsia="Times New Roman" w:hAnsi="Arial"/>
          <w:b/>
          <w:bCs/>
          <w:spacing w:val="-2"/>
        </w:rPr>
        <w:t>t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>n</w:t>
      </w:r>
      <w:r w:rsidRPr="004F36F8">
        <w:rPr>
          <w:rFonts w:ascii="Arial" w:eastAsia="Times New Roman" w:hAnsi="Arial"/>
          <w:b/>
          <w:bCs/>
          <w:spacing w:val="-1"/>
        </w:rPr>
        <w:t xml:space="preserve"> o</w:t>
      </w:r>
      <w:r w:rsidRPr="004F36F8">
        <w:rPr>
          <w:rFonts w:ascii="Arial" w:eastAsia="Times New Roman" w:hAnsi="Arial"/>
          <w:b/>
          <w:bCs/>
        </w:rPr>
        <w:t xml:space="preserve">f </w:t>
      </w:r>
      <w:r w:rsidRPr="004F36F8">
        <w:rPr>
          <w:rFonts w:ascii="Arial" w:eastAsia="Times New Roman" w:hAnsi="Arial"/>
          <w:b/>
          <w:bCs/>
          <w:spacing w:val="-1"/>
        </w:rPr>
        <w:t>an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>ma</w:t>
      </w:r>
      <w:r w:rsidRPr="004F36F8">
        <w:rPr>
          <w:rFonts w:ascii="Arial" w:eastAsia="Times New Roman" w:hAnsi="Arial"/>
          <w:b/>
          <w:bCs/>
          <w:spacing w:val="-2"/>
        </w:rPr>
        <w:t>l</w:t>
      </w:r>
      <w:r w:rsidRPr="004F36F8">
        <w:rPr>
          <w:rFonts w:ascii="Arial" w:eastAsia="Times New Roman" w:hAnsi="Arial"/>
          <w:b/>
          <w:bCs/>
        </w:rPr>
        <w:t>s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1" w:line="2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lastRenderedPageBreak/>
        <w:t>5.14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4A1A5B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>Wh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</w:rPr>
        <w:t xml:space="preserve">t is </w:t>
      </w:r>
      <w:r w:rsidR="003A7BC2" w:rsidRPr="004F36F8">
        <w:rPr>
          <w:rFonts w:ascii="Arial" w:eastAsia="Times New Roman" w:hAnsi="Arial"/>
          <w:spacing w:val="1"/>
        </w:rPr>
        <w:t>yo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 s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ud</w:t>
      </w:r>
      <w:r w:rsidR="003A7BC2" w:rsidRPr="004F36F8">
        <w:rPr>
          <w:rFonts w:ascii="Arial" w:eastAsia="Times New Roman" w:hAnsi="Arial"/>
        </w:rPr>
        <w:t>y p</w:t>
      </w:r>
      <w:r w:rsidR="003A7BC2" w:rsidRPr="004F36F8">
        <w:rPr>
          <w:rFonts w:ascii="Arial" w:eastAsia="Times New Roman" w:hAnsi="Arial"/>
          <w:spacing w:val="-1"/>
        </w:rPr>
        <w:t>opu</w:t>
      </w:r>
      <w:r w:rsidR="003A7BC2" w:rsidRPr="004F36F8">
        <w:rPr>
          <w:rFonts w:ascii="Arial" w:eastAsia="Times New Roman" w:hAnsi="Arial"/>
        </w:rPr>
        <w:t>lati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4A1A5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" w:eastAsia="Times New Roman" w:hAnsi="Arial"/>
              </w:rPr>
            </w:pPr>
          </w:p>
          <w:p w:rsidR="004A1A5B" w:rsidRPr="00E77994" w:rsidRDefault="004A1A5B" w:rsidP="00E77994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9" w:line="1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5.15</w:t>
      </w:r>
      <w:r w:rsidR="004A1A5B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  <w:spacing w:val="-1"/>
        </w:rPr>
        <w:t>Ju</w:t>
      </w:r>
      <w:r w:rsidR="003A7BC2" w:rsidRPr="004F36F8">
        <w:rPr>
          <w:rFonts w:ascii="Arial" w:eastAsia="Times New Roman" w:hAnsi="Arial"/>
        </w:rPr>
        <w:t>sti</w:t>
      </w:r>
      <w:r w:rsidR="003A7BC2" w:rsidRPr="004F36F8">
        <w:rPr>
          <w:rFonts w:ascii="Arial" w:eastAsia="Times New Roman" w:hAnsi="Arial"/>
          <w:spacing w:val="-2"/>
        </w:rPr>
        <w:t>f</w:t>
      </w:r>
      <w:r w:rsidR="003A7BC2" w:rsidRPr="004F36F8">
        <w:rPr>
          <w:rFonts w:ascii="Arial" w:eastAsia="Times New Roman" w:hAnsi="Arial"/>
        </w:rPr>
        <w:t xml:space="preserve">y </w:t>
      </w:r>
      <w:r w:rsidR="003A7BC2" w:rsidRPr="004F36F8">
        <w:rPr>
          <w:rFonts w:ascii="Arial" w:eastAsia="Times New Roman" w:hAnsi="Arial"/>
          <w:spacing w:val="-1"/>
        </w:rPr>
        <w:t>y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D27892">
        <w:rPr>
          <w:rFonts w:ascii="Arial" w:eastAsia="Times New Roman" w:hAnsi="Arial"/>
        </w:rPr>
        <w:t xml:space="preserve">r </w:t>
      </w:r>
      <w:r w:rsidR="00D27892" w:rsidRPr="00337A63">
        <w:rPr>
          <w:rFonts w:ascii="Arial" w:eastAsia="Times New Roman" w:hAnsi="Arial"/>
        </w:rPr>
        <w:t>selection</w:t>
      </w:r>
      <w:r w:rsidR="003A7BC2" w:rsidRPr="004F36F8"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stu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y 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pu</w:t>
      </w:r>
      <w:r w:rsidR="003A7BC2" w:rsidRPr="004F36F8">
        <w:rPr>
          <w:rFonts w:ascii="Arial" w:eastAsia="Times New Roman" w:hAnsi="Arial"/>
        </w:rPr>
        <w:t>lat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.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7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77994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E77994">
      <w:pPr>
        <w:widowControl w:val="0"/>
        <w:autoSpaceDE w:val="0"/>
        <w:autoSpaceDN w:val="0"/>
        <w:adjustRightInd w:val="0"/>
        <w:spacing w:line="278" w:lineRule="auto"/>
        <w:rPr>
          <w:rFonts w:ascii="Arial" w:eastAsia="Times New Roman" w:hAnsi="Arial"/>
          <w:i/>
          <w:iCs/>
          <w:spacing w:val="1"/>
        </w:rPr>
      </w:pPr>
    </w:p>
    <w:p w:rsidR="003A7BC2" w:rsidRPr="004F36F8" w:rsidRDefault="00DC0B6B" w:rsidP="008A5ED5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5.16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E77994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 xml:space="preserve">Is the 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>ele</w:t>
      </w:r>
      <w:r w:rsidR="003A7BC2" w:rsidRPr="004F36F8">
        <w:rPr>
          <w:rFonts w:ascii="Arial" w:eastAsia="Times New Roman" w:hAnsi="Arial"/>
          <w:spacing w:val="-1"/>
        </w:rPr>
        <w:t>c</w:t>
      </w:r>
      <w:r w:rsidR="003A7BC2" w:rsidRPr="004F36F8">
        <w:rPr>
          <w:rFonts w:ascii="Arial" w:eastAsia="Times New Roman" w:hAnsi="Arial"/>
        </w:rPr>
        <w:t>ti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n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als (i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cl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s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n and</w:t>
      </w:r>
      <w:r w:rsidR="003A7BC2" w:rsidRPr="004F36F8">
        <w:rPr>
          <w:rFonts w:ascii="Arial" w:eastAsia="Times New Roman" w:hAnsi="Arial"/>
          <w:spacing w:val="-1"/>
        </w:rPr>
        <w:t xml:space="preserve"> e</w:t>
      </w:r>
      <w:r w:rsidR="003A7BC2" w:rsidRPr="004F36F8">
        <w:rPr>
          <w:rFonts w:ascii="Arial" w:eastAsia="Times New Roman" w:hAnsi="Arial"/>
        </w:rPr>
        <w:t>xclus</w:t>
      </w:r>
      <w:r w:rsidR="003A7BC2" w:rsidRPr="004F36F8">
        <w:rPr>
          <w:rFonts w:ascii="Arial" w:eastAsia="Times New Roman" w:hAnsi="Arial"/>
          <w:spacing w:val="-1"/>
        </w:rPr>
        <w:t>io</w:t>
      </w:r>
      <w:r w:rsidR="003A7BC2" w:rsidRPr="004F36F8">
        <w:rPr>
          <w:rFonts w:ascii="Arial" w:eastAsia="Times New Roman" w:hAnsi="Arial"/>
        </w:rPr>
        <w:t>n criteria) ap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ri</w:t>
      </w:r>
      <w:r w:rsidR="003A7BC2" w:rsidRPr="004F36F8">
        <w:rPr>
          <w:rFonts w:ascii="Arial" w:eastAsia="Times New Roman" w:hAnsi="Arial"/>
          <w:spacing w:val="-1"/>
        </w:rPr>
        <w:t>a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o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 xml:space="preserve">at risks </w:t>
      </w:r>
      <w:r w:rsidR="003A7BC2" w:rsidRPr="004F36F8">
        <w:rPr>
          <w:rFonts w:ascii="Arial" w:eastAsia="Times New Roman" w:hAnsi="Arial"/>
          <w:spacing w:val="-2"/>
        </w:rPr>
        <w:t>a</w:t>
      </w:r>
      <w:r w:rsidR="003A7BC2" w:rsidRPr="004F36F8">
        <w:rPr>
          <w:rFonts w:ascii="Arial" w:eastAsia="Times New Roman" w:hAnsi="Arial"/>
        </w:rPr>
        <w:t xml:space="preserve">re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z</w:t>
      </w:r>
      <w:r w:rsidR="003A7BC2" w:rsidRPr="004F36F8">
        <w:rPr>
          <w:rFonts w:ascii="Arial" w:eastAsia="Times New Roman" w:hAnsi="Arial"/>
        </w:rPr>
        <w:t>ed and benefits a</w:t>
      </w:r>
      <w:r w:rsidR="003A7BC2" w:rsidRPr="004F36F8">
        <w:rPr>
          <w:rFonts w:ascii="Arial" w:eastAsia="Times New Roman" w:hAnsi="Arial"/>
          <w:spacing w:val="1"/>
        </w:rPr>
        <w:t>r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2"/>
        </w:rPr>
        <w:t>m</w:t>
      </w:r>
      <w:r w:rsidR="003A7BC2" w:rsidRPr="004F36F8">
        <w:rPr>
          <w:rFonts w:ascii="Arial" w:eastAsia="Times New Roman" w:hAnsi="Arial"/>
        </w:rPr>
        <w:t>ax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z</w:t>
      </w:r>
      <w:r w:rsidR="003A7BC2" w:rsidRPr="004F36F8">
        <w:rPr>
          <w:rFonts w:ascii="Arial" w:eastAsia="Times New Roman" w:hAnsi="Arial"/>
        </w:rPr>
        <w:t>ed and the b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 xml:space="preserve">en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f 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>es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</w:rPr>
        <w:t>ch eq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ita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ly distr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-1"/>
        </w:rPr>
        <w:t>bu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8A5ED5">
      <w:pPr>
        <w:widowControl w:val="0"/>
        <w:autoSpaceDE w:val="0"/>
        <w:autoSpaceDN w:val="0"/>
        <w:adjustRightInd w:val="0"/>
        <w:spacing w:before="1"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E77994" w:rsidRDefault="00E77994" w:rsidP="008A5ED5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3A7BC2" w:rsidRPr="004F36F8" w:rsidRDefault="00BE3143" w:rsidP="008D33AB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Yes/No</w:t>
      </w:r>
      <w:r w:rsidR="003A7BC2" w:rsidRPr="004F36F8">
        <w:rPr>
          <w:rFonts w:ascii="Arial" w:eastAsia="Times New Roman" w:hAnsi="Arial"/>
        </w:rPr>
        <w:t xml:space="preserve"> E</w:t>
      </w:r>
      <w:r w:rsidR="003A7BC2" w:rsidRPr="004F36F8">
        <w:rPr>
          <w:rFonts w:ascii="Arial" w:eastAsia="Times New Roman" w:hAnsi="Arial"/>
          <w:spacing w:val="1"/>
        </w:rPr>
        <w:t>x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</w:rPr>
        <w:t>la</w:t>
      </w:r>
      <w:r w:rsidR="003A7BC2" w:rsidRPr="004F36F8">
        <w:rPr>
          <w:rFonts w:ascii="Arial" w:eastAsia="Times New Roman" w:hAnsi="Arial"/>
          <w:spacing w:val="-1"/>
        </w:rPr>
        <w:t>in</w:t>
      </w:r>
      <w:r w:rsidR="003A7BC2" w:rsidRPr="004F36F8">
        <w:rPr>
          <w:rFonts w:ascii="Arial" w:eastAsia="Times New Roman" w:hAnsi="Arial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E77994" w:rsidRPr="00E77994" w:rsidTr="00E77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E77994" w:rsidRPr="00E77994" w:rsidRDefault="00E77994" w:rsidP="00E7799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BE3143" w:rsidRPr="004F36F8" w:rsidRDefault="00BE3143" w:rsidP="003A7BC2">
      <w:pPr>
        <w:widowControl w:val="0"/>
        <w:autoSpaceDE w:val="0"/>
        <w:autoSpaceDN w:val="0"/>
        <w:adjustRightInd w:val="0"/>
        <w:spacing w:before="57" w:line="278" w:lineRule="auto"/>
        <w:rPr>
          <w:rFonts w:ascii="Arial" w:eastAsia="Times New Roman" w:hAnsi="Arial"/>
          <w:b/>
          <w:bCs/>
          <w:spacing w:val="1"/>
        </w:rPr>
      </w:pPr>
    </w:p>
    <w:p w:rsidR="003A7BC2" w:rsidRPr="004F36F8" w:rsidRDefault="00EE6D92" w:rsidP="00DC0B6B">
      <w:pPr>
        <w:spacing w:after="200" w:line="276" w:lineRule="auto"/>
        <w:jc w:val="both"/>
        <w:rPr>
          <w:rFonts w:ascii="Arial" w:hAnsi="Arial"/>
          <w:b/>
          <w:i/>
        </w:rPr>
      </w:pPr>
      <w:bookmarkStart w:id="5" w:name="_Hlk518503454"/>
      <w:r>
        <w:rPr>
          <w:rFonts w:ascii="Arial" w:hAnsi="Arial"/>
          <w:b/>
          <w:i/>
        </w:rPr>
        <w:t xml:space="preserve">Sections 6 </w:t>
      </w:r>
      <w:r w:rsidRPr="004F36F8">
        <w:rPr>
          <w:rFonts w:ascii="Arial" w:hAnsi="Arial"/>
          <w:b/>
          <w:i/>
        </w:rPr>
        <w:t>is</w:t>
      </w:r>
      <w:r w:rsidR="003A7BC2" w:rsidRPr="004F36F8">
        <w:rPr>
          <w:rFonts w:ascii="Arial" w:hAnsi="Arial"/>
          <w:b/>
          <w:i/>
        </w:rPr>
        <w:t xml:space="preserve"> applicable only to projects tha</w:t>
      </w:r>
      <w:r w:rsidR="00994FB1">
        <w:rPr>
          <w:rFonts w:ascii="Arial" w:hAnsi="Arial"/>
          <w:b/>
          <w:i/>
        </w:rPr>
        <w:t>t require observation, capture</w:t>
      </w:r>
      <w:r w:rsidR="003A7BC2" w:rsidRPr="004F36F8">
        <w:rPr>
          <w:rFonts w:ascii="Arial" w:hAnsi="Arial"/>
          <w:b/>
          <w:i/>
        </w:rPr>
        <w:t xml:space="preserve"> and h</w:t>
      </w:r>
      <w:r w:rsidR="003C41CF">
        <w:rPr>
          <w:rFonts w:ascii="Arial" w:hAnsi="Arial"/>
          <w:b/>
          <w:i/>
        </w:rPr>
        <w:t>andling of animals in the field/wild</w:t>
      </w:r>
    </w:p>
    <w:bookmarkEnd w:id="5"/>
    <w:p w:rsidR="003A7BC2" w:rsidRPr="004F36F8" w:rsidRDefault="00DC0B6B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6.1</w:t>
      </w:r>
      <w:r w:rsidR="003A7BC2" w:rsidRPr="004F36F8">
        <w:rPr>
          <w:rFonts w:ascii="Arial" w:hAnsi="Arial"/>
        </w:rPr>
        <w:t xml:space="preserve"> </w:t>
      </w:r>
      <w:r w:rsidR="008D33AB">
        <w:rPr>
          <w:rFonts w:ascii="Arial" w:hAnsi="Arial"/>
        </w:rPr>
        <w:tab/>
      </w:r>
      <w:r w:rsidR="003A7BC2" w:rsidRPr="004F36F8">
        <w:rPr>
          <w:rFonts w:ascii="Arial" w:hAnsi="Arial"/>
        </w:rPr>
        <w:t>Location of the study site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D33AB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8D33AB" w:rsidRPr="00102209" w:rsidRDefault="008D33AB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3A7BC2" w:rsidRPr="004F36F8" w:rsidRDefault="003A7BC2" w:rsidP="008D33AB">
      <w:pPr>
        <w:spacing w:after="200" w:line="276" w:lineRule="auto"/>
        <w:ind w:left="540" w:hanging="540"/>
        <w:rPr>
          <w:rFonts w:ascii="Arial" w:hAnsi="Arial"/>
        </w:rPr>
      </w:pPr>
    </w:p>
    <w:p w:rsidR="008D33AB" w:rsidRDefault="00DC0B6B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6.2</w:t>
      </w:r>
      <w:r w:rsidR="003A7BC2" w:rsidRPr="004F36F8">
        <w:rPr>
          <w:rFonts w:ascii="Arial" w:hAnsi="Arial"/>
        </w:rPr>
        <w:t xml:space="preserve"> </w:t>
      </w:r>
      <w:r w:rsidR="008D33AB">
        <w:rPr>
          <w:rFonts w:ascii="Arial" w:hAnsi="Arial"/>
        </w:rPr>
        <w:tab/>
      </w:r>
      <w:r w:rsidR="003A7BC2" w:rsidRPr="004F36F8">
        <w:rPr>
          <w:rFonts w:ascii="Arial" w:hAnsi="Arial"/>
        </w:rPr>
        <w:t xml:space="preserve">Does this research involve any protected animal(s) or </w:t>
      </w:r>
      <w:r w:rsidR="003A7BC2" w:rsidRPr="00320F0B">
        <w:rPr>
          <w:rFonts w:ascii="Arial" w:hAnsi="Arial"/>
          <w:color w:val="000000"/>
        </w:rPr>
        <w:t>does</w:t>
      </w:r>
      <w:r w:rsidR="003A7BC2" w:rsidRPr="004F36F8">
        <w:rPr>
          <w:rFonts w:ascii="Arial" w:hAnsi="Arial"/>
          <w:color w:val="FF0000"/>
        </w:rPr>
        <w:t xml:space="preserve"> </w:t>
      </w:r>
      <w:r w:rsidR="003A7BC2" w:rsidRPr="004F36F8">
        <w:rPr>
          <w:rFonts w:ascii="Arial" w:hAnsi="Arial"/>
        </w:rPr>
        <w:t xml:space="preserve">the area fall within any Protected Area?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8D33AB" w:rsidRDefault="008D33AB" w:rsidP="008D33AB">
      <w:pPr>
        <w:spacing w:line="276" w:lineRule="auto"/>
        <w:ind w:left="547" w:hanging="547"/>
        <w:rPr>
          <w:rFonts w:ascii="Arial" w:hAnsi="Arial"/>
        </w:rPr>
      </w:pPr>
    </w:p>
    <w:p w:rsidR="003A7BC2" w:rsidRDefault="008D33AB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 w:rsidR="003A7BC2" w:rsidRPr="004F36F8">
        <w:rPr>
          <w:rFonts w:ascii="Arial" w:hAnsi="Arial"/>
        </w:rPr>
        <w:t>If yes, specify.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8D33AB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8D33AB" w:rsidRPr="00102209" w:rsidRDefault="008D33AB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3A7BC2" w:rsidRDefault="003A7BC2" w:rsidP="008D33AB">
      <w:pPr>
        <w:spacing w:line="276" w:lineRule="auto"/>
        <w:rPr>
          <w:rFonts w:ascii="Arial" w:hAnsi="Arial"/>
        </w:rPr>
      </w:pPr>
    </w:p>
    <w:p w:rsidR="00700ED6" w:rsidRPr="004F36F8" w:rsidRDefault="00DC0B6B" w:rsidP="00700ED6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6.3</w:t>
      </w:r>
      <w:r w:rsidR="00700ED6">
        <w:rPr>
          <w:rFonts w:ascii="Arial" w:hAnsi="Arial"/>
        </w:rPr>
        <w:tab/>
      </w:r>
      <w:r w:rsidR="00700ED6" w:rsidRPr="004F36F8">
        <w:rPr>
          <w:rFonts w:ascii="Arial" w:hAnsi="Arial"/>
        </w:rPr>
        <w:t>What is the current conservation status of the species (e.g. nationally threatened, rare, endemic)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00ED6" w:rsidRPr="00102209" w:rsidTr="00702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700ED6" w:rsidRPr="00102209" w:rsidRDefault="00700ED6" w:rsidP="007022D6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700ED6" w:rsidRDefault="00700ED6" w:rsidP="00700ED6">
      <w:pPr>
        <w:spacing w:after="200" w:line="276" w:lineRule="auto"/>
        <w:ind w:left="540" w:hanging="540"/>
        <w:rPr>
          <w:rFonts w:ascii="Arial" w:hAnsi="Arial"/>
        </w:rPr>
      </w:pPr>
    </w:p>
    <w:p w:rsidR="00337A63" w:rsidRPr="003C41CF" w:rsidRDefault="00DC0B6B" w:rsidP="00337A63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6.4</w:t>
      </w:r>
      <w:r w:rsidR="00337A63">
        <w:rPr>
          <w:rFonts w:ascii="Arial" w:hAnsi="Arial"/>
          <w:i/>
        </w:rPr>
        <w:tab/>
        <w:t xml:space="preserve"> </w:t>
      </w:r>
      <w:r w:rsidR="00337A63" w:rsidRPr="004F36F8">
        <w:rPr>
          <w:rFonts w:ascii="Arial" w:hAnsi="Arial"/>
          <w:i/>
        </w:rPr>
        <w:t xml:space="preserve"> </w:t>
      </w:r>
      <w:r w:rsidR="00337A63" w:rsidRPr="004F36F8">
        <w:rPr>
          <w:rFonts w:ascii="Arial" w:hAnsi="Arial"/>
        </w:rPr>
        <w:t xml:space="preserve">What </w:t>
      </w:r>
      <w:r w:rsidR="00337A63">
        <w:rPr>
          <w:rFonts w:ascii="Arial" w:hAnsi="Arial"/>
        </w:rPr>
        <w:t>are the laws</w:t>
      </w:r>
      <w:r w:rsidR="00337A63" w:rsidRPr="004F36F8">
        <w:rPr>
          <w:rFonts w:ascii="Arial" w:hAnsi="Arial"/>
        </w:rPr>
        <w:t xml:space="preserve"> applicable to your study? </w:t>
      </w:r>
    </w:p>
    <w:p w:rsidR="00337A63" w:rsidRDefault="00782981" w:rsidP="00337A63">
      <w:pPr>
        <w:spacing w:after="200" w:line="276" w:lineRule="auto"/>
        <w:ind w:left="540" w:hanging="540"/>
        <w:rPr>
          <w:rFonts w:ascii="Arial" w:hAnsi="Arial"/>
          <w:i/>
        </w:rPr>
      </w:pPr>
      <w:r>
        <w:rPr>
          <w:rFonts w:ascii="Arial" w:hAnsi="Arial"/>
          <w:i/>
          <w:noProof/>
          <w:lang w:bidi="ta-IN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83820</wp:posOffset>
                </wp:positionV>
                <wp:extent cx="5800725" cy="383540"/>
                <wp:effectExtent l="0" t="0" r="28575" b="16510"/>
                <wp:wrapNone/>
                <wp:docPr id="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95.3pt;margin-top:6.6pt;width:456.75pt;height:3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</w:p>
    <w:p w:rsidR="00337A63" w:rsidRDefault="00337A63" w:rsidP="00337A63">
      <w:pPr>
        <w:spacing w:after="200" w:line="276" w:lineRule="auto"/>
        <w:rPr>
          <w:rFonts w:ascii="Arial" w:hAnsi="Arial"/>
          <w:i/>
        </w:rPr>
      </w:pPr>
    </w:p>
    <w:p w:rsidR="00700ED6" w:rsidRPr="003C41CF" w:rsidRDefault="00DC0B6B" w:rsidP="00700ED6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6.5</w:t>
      </w:r>
      <w:r w:rsidR="00700ED6">
        <w:rPr>
          <w:rFonts w:ascii="Arial" w:hAnsi="Arial"/>
          <w:i/>
        </w:rPr>
        <w:tab/>
      </w:r>
      <w:r w:rsidR="00700ED6" w:rsidRPr="004F36F8">
        <w:rPr>
          <w:rFonts w:ascii="Arial" w:hAnsi="Arial"/>
          <w:i/>
        </w:rPr>
        <w:t xml:space="preserve"> </w:t>
      </w:r>
      <w:r w:rsidR="00700ED6" w:rsidRPr="00700ED6">
        <w:rPr>
          <w:rFonts w:ascii="Arial" w:hAnsi="Arial"/>
        </w:rPr>
        <w:t>H</w:t>
      </w:r>
      <w:r w:rsidR="00700ED6" w:rsidRPr="004F36F8">
        <w:rPr>
          <w:rFonts w:ascii="Arial" w:hAnsi="Arial"/>
        </w:rPr>
        <w:t>ave you obtained clearance from relevant authorities (e.g., Wild Life and Forestry)</w:t>
      </w:r>
      <w:r w:rsidR="00700ED6">
        <w:rPr>
          <w:rFonts w:ascii="Arial" w:hAnsi="Arial"/>
        </w:rPr>
        <w:t xml:space="preserve"> </w:t>
      </w:r>
      <w:r w:rsidR="00700ED6" w:rsidRPr="00543A39">
        <w:rPr>
          <w:rFonts w:ascii="Arial" w:eastAsia="Times New Roman" w:hAnsi="Arial"/>
          <w:spacing w:val="-2"/>
        </w:rPr>
        <w:t>t</w:t>
      </w:r>
      <w:r w:rsidR="00700ED6" w:rsidRPr="00543A39">
        <w:rPr>
          <w:rFonts w:ascii="Arial" w:eastAsia="Times New Roman" w:hAnsi="Arial"/>
        </w:rPr>
        <w:t xml:space="preserve">o use </w:t>
      </w:r>
      <w:r w:rsidR="00700ED6" w:rsidRPr="00543A39">
        <w:rPr>
          <w:rFonts w:ascii="Arial" w:eastAsia="Times New Roman" w:hAnsi="Arial"/>
          <w:spacing w:val="1"/>
        </w:rPr>
        <w:t>t</w:t>
      </w:r>
      <w:r w:rsidR="00700ED6" w:rsidRPr="00543A39">
        <w:rPr>
          <w:rFonts w:ascii="Arial" w:eastAsia="Times New Roman" w:hAnsi="Arial"/>
          <w:spacing w:val="-1"/>
        </w:rPr>
        <w:t>h</w:t>
      </w:r>
      <w:r w:rsidR="00700ED6" w:rsidRPr="00543A39">
        <w:rPr>
          <w:rFonts w:ascii="Arial" w:eastAsia="Times New Roman" w:hAnsi="Arial"/>
        </w:rPr>
        <w:t>e said an</w:t>
      </w:r>
      <w:r w:rsidR="00700ED6" w:rsidRPr="00543A39">
        <w:rPr>
          <w:rFonts w:ascii="Arial" w:eastAsia="Times New Roman" w:hAnsi="Arial"/>
          <w:spacing w:val="-1"/>
        </w:rPr>
        <w:t>im</w:t>
      </w:r>
      <w:r w:rsidR="00700ED6" w:rsidRPr="00543A39">
        <w:rPr>
          <w:rFonts w:ascii="Arial" w:eastAsia="Times New Roman" w:hAnsi="Arial"/>
        </w:rPr>
        <w:t>al s</w:t>
      </w:r>
      <w:r w:rsidR="00700ED6" w:rsidRPr="00543A39">
        <w:rPr>
          <w:rFonts w:ascii="Arial" w:eastAsia="Times New Roman" w:hAnsi="Arial"/>
          <w:spacing w:val="-3"/>
        </w:rPr>
        <w:t>p</w:t>
      </w:r>
      <w:r w:rsidR="00700ED6" w:rsidRPr="00543A39">
        <w:rPr>
          <w:rFonts w:ascii="Arial" w:eastAsia="Times New Roman" w:hAnsi="Arial"/>
        </w:rPr>
        <w:t>eci</w:t>
      </w:r>
      <w:r w:rsidR="00700ED6" w:rsidRPr="00543A39">
        <w:rPr>
          <w:rFonts w:ascii="Arial" w:eastAsia="Times New Roman" w:hAnsi="Arial"/>
          <w:spacing w:val="1"/>
        </w:rPr>
        <w:t>e</w:t>
      </w:r>
      <w:r w:rsidR="00700ED6" w:rsidRPr="00543A39">
        <w:rPr>
          <w:rFonts w:ascii="Arial" w:eastAsia="Times New Roman" w:hAnsi="Arial"/>
        </w:rPr>
        <w:t xml:space="preserve">s </w:t>
      </w:r>
      <w:r w:rsidR="00700ED6" w:rsidRPr="00543A39">
        <w:rPr>
          <w:rFonts w:ascii="Arial" w:eastAsia="Times New Roman" w:hAnsi="Arial"/>
          <w:spacing w:val="-2"/>
        </w:rPr>
        <w:t>f</w:t>
      </w:r>
      <w:r w:rsidR="00700ED6" w:rsidRPr="00543A39">
        <w:rPr>
          <w:rFonts w:ascii="Arial" w:eastAsia="Times New Roman" w:hAnsi="Arial"/>
          <w:spacing w:val="1"/>
        </w:rPr>
        <w:t>o</w:t>
      </w:r>
      <w:r w:rsidR="00700ED6" w:rsidRPr="00543A39">
        <w:rPr>
          <w:rFonts w:ascii="Arial" w:eastAsia="Times New Roman" w:hAnsi="Arial"/>
        </w:rPr>
        <w:t xml:space="preserve">r </w:t>
      </w:r>
      <w:r w:rsidR="00700ED6" w:rsidRPr="00543A39">
        <w:rPr>
          <w:rFonts w:ascii="Arial" w:eastAsia="Times New Roman" w:hAnsi="Arial"/>
          <w:spacing w:val="1"/>
        </w:rPr>
        <w:t>yo</w:t>
      </w:r>
      <w:r w:rsidR="00700ED6" w:rsidRPr="00543A39">
        <w:rPr>
          <w:rFonts w:ascii="Arial" w:eastAsia="Times New Roman" w:hAnsi="Arial"/>
          <w:spacing w:val="-1"/>
        </w:rPr>
        <w:t>u</w:t>
      </w:r>
      <w:r w:rsidR="00700ED6" w:rsidRPr="00543A39">
        <w:rPr>
          <w:rFonts w:ascii="Arial" w:eastAsia="Times New Roman" w:hAnsi="Arial"/>
        </w:rPr>
        <w:t xml:space="preserve">r </w:t>
      </w:r>
      <w:r w:rsidR="00700ED6" w:rsidRPr="00543A39">
        <w:rPr>
          <w:rFonts w:ascii="Arial" w:eastAsia="Times New Roman" w:hAnsi="Arial"/>
          <w:spacing w:val="-2"/>
        </w:rPr>
        <w:t>r</w:t>
      </w:r>
      <w:r w:rsidR="00700ED6" w:rsidRPr="00543A39">
        <w:rPr>
          <w:rFonts w:ascii="Arial" w:eastAsia="Times New Roman" w:hAnsi="Arial"/>
        </w:rPr>
        <w:t>e</w:t>
      </w:r>
      <w:r w:rsidR="00700ED6" w:rsidRPr="00543A39">
        <w:rPr>
          <w:rFonts w:ascii="Arial" w:eastAsia="Times New Roman" w:hAnsi="Arial"/>
          <w:spacing w:val="1"/>
        </w:rPr>
        <w:t>s</w:t>
      </w:r>
      <w:r w:rsidR="00700ED6" w:rsidRPr="00543A39">
        <w:rPr>
          <w:rFonts w:ascii="Arial" w:eastAsia="Times New Roman" w:hAnsi="Arial"/>
        </w:rPr>
        <w:t>ea</w:t>
      </w:r>
      <w:r w:rsidR="00700ED6" w:rsidRPr="00543A39">
        <w:rPr>
          <w:rFonts w:ascii="Arial" w:eastAsia="Times New Roman" w:hAnsi="Arial"/>
          <w:spacing w:val="-2"/>
        </w:rPr>
        <w:t>r</w:t>
      </w:r>
      <w:r w:rsidR="00700ED6" w:rsidRPr="00543A39">
        <w:rPr>
          <w:rFonts w:ascii="Arial" w:eastAsia="Times New Roman" w:hAnsi="Arial"/>
        </w:rPr>
        <w:t>c</w:t>
      </w:r>
      <w:r w:rsidR="00700ED6" w:rsidRPr="00543A39">
        <w:rPr>
          <w:rFonts w:ascii="Arial" w:eastAsia="Times New Roman" w:hAnsi="Arial"/>
          <w:spacing w:val="-1"/>
        </w:rPr>
        <w:t>h</w:t>
      </w:r>
      <w:r w:rsidR="00700ED6" w:rsidRPr="00543A39">
        <w:rPr>
          <w:rFonts w:ascii="Arial" w:eastAsia="Times New Roman" w:hAnsi="Arial"/>
        </w:rPr>
        <w:t>?</w:t>
      </w:r>
    </w:p>
    <w:p w:rsidR="00700ED6" w:rsidRPr="00543A39" w:rsidRDefault="00700ED6" w:rsidP="00700ED6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700ED6" w:rsidRPr="00543A39" w:rsidTr="00702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0ED6" w:rsidRPr="00543A39" w:rsidRDefault="00700ED6" w:rsidP="007022D6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543A39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D6" w:rsidRPr="00543A39" w:rsidRDefault="00700ED6" w:rsidP="007022D6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ED6" w:rsidRPr="00543A39" w:rsidRDefault="00700ED6" w:rsidP="007022D6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  <w:r w:rsidRPr="00543A39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D6" w:rsidRPr="00543A39" w:rsidRDefault="00700ED6" w:rsidP="007022D6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rPr>
                <w:rFonts w:ascii="Arial" w:eastAsia="Times New Roman" w:hAnsi="Arial"/>
                <w:iCs/>
              </w:rPr>
            </w:pPr>
          </w:p>
        </w:tc>
      </w:tr>
    </w:tbl>
    <w:p w:rsidR="00700ED6" w:rsidRPr="00543A39" w:rsidRDefault="00700ED6" w:rsidP="00700ED6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700ED6" w:rsidRPr="00543A39" w:rsidRDefault="00700ED6" w:rsidP="00700ED6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</w:t>
      </w:r>
      <w:r w:rsidRPr="00543A39">
        <w:rPr>
          <w:rFonts w:ascii="Arial" w:eastAsia="Times New Roman" w:hAnsi="Arial"/>
        </w:rPr>
        <w:t>, plea</w:t>
      </w:r>
      <w:r w:rsidRPr="00543A39">
        <w:rPr>
          <w:rFonts w:ascii="Arial" w:eastAsia="Times New Roman" w:hAnsi="Arial"/>
          <w:spacing w:val="-3"/>
        </w:rPr>
        <w:t>s</w:t>
      </w:r>
      <w:r>
        <w:rPr>
          <w:rFonts w:ascii="Arial" w:eastAsia="Times New Roman" w:hAnsi="Arial"/>
        </w:rPr>
        <w:t>e attach the relevant document.</w:t>
      </w:r>
    </w:p>
    <w:p w:rsidR="00700ED6" w:rsidRPr="00543A39" w:rsidRDefault="00700ED6" w:rsidP="00700ED6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</w:p>
    <w:p w:rsidR="00700ED6" w:rsidRPr="00543A39" w:rsidRDefault="00700ED6" w:rsidP="00700ED6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No</w:t>
      </w:r>
      <w:r w:rsidRPr="00543A39">
        <w:rPr>
          <w:rFonts w:ascii="Arial" w:eastAsia="Times New Roman" w:hAnsi="Arial"/>
        </w:rPr>
        <w:t>, when a</w:t>
      </w:r>
      <w:r w:rsidRPr="00543A39">
        <w:rPr>
          <w:rFonts w:ascii="Arial" w:eastAsia="Times New Roman" w:hAnsi="Arial"/>
          <w:spacing w:val="-1"/>
        </w:rPr>
        <w:t>n</w:t>
      </w:r>
      <w:r w:rsidRPr="00543A39">
        <w:rPr>
          <w:rFonts w:ascii="Arial" w:eastAsia="Times New Roman" w:hAnsi="Arial"/>
        </w:rPr>
        <w:t>d f</w:t>
      </w:r>
      <w:r w:rsidRPr="00543A39">
        <w:rPr>
          <w:rFonts w:ascii="Arial" w:eastAsia="Times New Roman" w:hAnsi="Arial"/>
          <w:spacing w:val="-2"/>
        </w:rPr>
        <w:t>r</w:t>
      </w:r>
      <w:r w:rsidRPr="00543A39">
        <w:rPr>
          <w:rFonts w:ascii="Arial" w:eastAsia="Times New Roman" w:hAnsi="Arial"/>
          <w:spacing w:val="-1"/>
        </w:rPr>
        <w:t>o</w:t>
      </w:r>
      <w:r w:rsidRPr="00543A39">
        <w:rPr>
          <w:rFonts w:ascii="Arial" w:eastAsia="Times New Roman" w:hAnsi="Arial"/>
        </w:rPr>
        <w:t xml:space="preserve">m where will </w:t>
      </w:r>
      <w:r w:rsidRPr="00543A39">
        <w:rPr>
          <w:rFonts w:ascii="Arial" w:eastAsia="Times New Roman" w:hAnsi="Arial"/>
          <w:spacing w:val="1"/>
        </w:rPr>
        <w:t>yo</w:t>
      </w:r>
      <w:r w:rsidRPr="00543A39">
        <w:rPr>
          <w:rFonts w:ascii="Arial" w:eastAsia="Times New Roman" w:hAnsi="Arial"/>
        </w:rPr>
        <w:t xml:space="preserve">u </w:t>
      </w:r>
      <w:r w:rsidRPr="00543A39">
        <w:rPr>
          <w:rFonts w:ascii="Arial" w:eastAsia="Times New Roman" w:hAnsi="Arial"/>
          <w:spacing w:val="1"/>
        </w:rPr>
        <w:t>o</w:t>
      </w:r>
      <w:r w:rsidRPr="00543A39">
        <w:rPr>
          <w:rFonts w:ascii="Arial" w:eastAsia="Times New Roman" w:hAnsi="Arial"/>
          <w:spacing w:val="-1"/>
        </w:rPr>
        <w:t>b</w:t>
      </w:r>
      <w:r w:rsidRPr="00543A39">
        <w:rPr>
          <w:rFonts w:ascii="Arial" w:eastAsia="Times New Roman" w:hAnsi="Arial"/>
        </w:rPr>
        <w:t xml:space="preserve">tain </w:t>
      </w:r>
      <w:r w:rsidRPr="00543A39">
        <w:rPr>
          <w:rFonts w:ascii="Arial" w:eastAsia="Times New Roman" w:hAnsi="Arial"/>
          <w:spacing w:val="-3"/>
        </w:rPr>
        <w:t>p</w:t>
      </w:r>
      <w:r w:rsidRPr="00543A39">
        <w:rPr>
          <w:rFonts w:ascii="Arial" w:eastAsia="Times New Roman" w:hAnsi="Arial"/>
          <w:spacing w:val="-2"/>
        </w:rPr>
        <w:t>e</w:t>
      </w:r>
      <w:r w:rsidRPr="00543A39">
        <w:rPr>
          <w:rFonts w:ascii="Arial" w:eastAsia="Times New Roman" w:hAnsi="Arial"/>
        </w:rPr>
        <w:t>r</w:t>
      </w:r>
      <w:r w:rsidRPr="00543A39">
        <w:rPr>
          <w:rFonts w:ascii="Arial" w:eastAsia="Times New Roman" w:hAnsi="Arial"/>
          <w:spacing w:val="1"/>
        </w:rPr>
        <w:t>m</w:t>
      </w:r>
      <w:r w:rsidRPr="00543A39">
        <w:rPr>
          <w:rFonts w:ascii="Arial" w:eastAsia="Times New Roman" w:hAnsi="Arial"/>
        </w:rPr>
        <w:t>iss</w:t>
      </w:r>
      <w:r w:rsidRPr="00543A39">
        <w:rPr>
          <w:rFonts w:ascii="Arial" w:eastAsia="Times New Roman" w:hAnsi="Arial"/>
          <w:spacing w:val="-3"/>
        </w:rPr>
        <w:t>i</w:t>
      </w:r>
      <w:r w:rsidRPr="00543A39">
        <w:rPr>
          <w:rFonts w:ascii="Arial" w:eastAsia="Times New Roman" w:hAnsi="Arial"/>
          <w:spacing w:val="1"/>
        </w:rPr>
        <w:t>o</w:t>
      </w:r>
      <w:r w:rsidRPr="00543A39">
        <w:rPr>
          <w:rFonts w:ascii="Arial" w:eastAsia="Times New Roman" w:hAnsi="Arial"/>
          <w:spacing w:val="-1"/>
        </w:rPr>
        <w:t>n</w:t>
      </w:r>
      <w:r w:rsidRPr="00543A39">
        <w:rPr>
          <w:rFonts w:ascii="Arial" w:eastAsia="Times New Roman" w:hAnsi="Arial"/>
        </w:rPr>
        <w:t xml:space="preserve">? </w:t>
      </w:r>
    </w:p>
    <w:p w:rsidR="00700ED6" w:rsidRPr="004F36F8" w:rsidRDefault="00782981" w:rsidP="00700ED6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86360</wp:posOffset>
                </wp:positionV>
                <wp:extent cx="5800725" cy="383540"/>
                <wp:effectExtent l="0" t="0" r="28575" b="1651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98.25pt;margin-top:6.8pt;width:456.75pt;height:3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</w:p>
    <w:p w:rsidR="00700ED6" w:rsidRPr="004F36F8" w:rsidRDefault="00700ED6" w:rsidP="00700ED6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700ED6" w:rsidRPr="004F36F8" w:rsidRDefault="00700ED6" w:rsidP="00700ED6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700ED6" w:rsidRPr="004F36F8" w:rsidRDefault="00700ED6" w:rsidP="00700ED6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C41CF" w:rsidRDefault="003C41CF" w:rsidP="00DC0B6B">
      <w:pPr>
        <w:spacing w:after="200" w:line="276" w:lineRule="auto"/>
        <w:rPr>
          <w:rFonts w:ascii="Arial" w:hAnsi="Arial"/>
        </w:rPr>
      </w:pPr>
    </w:p>
    <w:p w:rsidR="00B11C59" w:rsidRDefault="00B11C59" w:rsidP="00DC0B6B">
      <w:pPr>
        <w:spacing w:after="200" w:line="276" w:lineRule="auto"/>
        <w:rPr>
          <w:rFonts w:ascii="Arial" w:hAnsi="Arial"/>
        </w:rPr>
      </w:pPr>
    </w:p>
    <w:p w:rsidR="00B11C59" w:rsidRPr="004F36F8" w:rsidRDefault="00B11C59" w:rsidP="00DC0B6B">
      <w:pPr>
        <w:spacing w:after="200" w:line="276" w:lineRule="auto"/>
        <w:rPr>
          <w:rFonts w:ascii="Arial" w:hAnsi="Arial"/>
        </w:rPr>
      </w:pPr>
    </w:p>
    <w:p w:rsidR="003A7BC2" w:rsidRPr="00DC0B6B" w:rsidRDefault="003C41CF" w:rsidP="00DC0B6B">
      <w:pPr>
        <w:spacing w:after="200" w:line="276" w:lineRule="auto"/>
        <w:rPr>
          <w:rFonts w:ascii="Arial" w:hAnsi="Arial"/>
          <w:b/>
          <w:bCs/>
        </w:rPr>
      </w:pPr>
      <w:r w:rsidRPr="003C41CF">
        <w:rPr>
          <w:rFonts w:ascii="Arial" w:hAnsi="Arial"/>
          <w:b/>
          <w:bCs/>
        </w:rPr>
        <w:t>Details of the animal subjects</w:t>
      </w:r>
    </w:p>
    <w:p w:rsidR="003A7BC2" w:rsidRPr="004F36F8" w:rsidRDefault="00DC0B6B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6.6</w:t>
      </w:r>
      <w:r w:rsidR="003A7BC2" w:rsidRPr="004F36F8">
        <w:rPr>
          <w:rFonts w:ascii="Arial" w:hAnsi="Arial"/>
        </w:rPr>
        <w:t xml:space="preserve"> </w:t>
      </w:r>
      <w:r w:rsidR="008D33AB">
        <w:rPr>
          <w:rFonts w:ascii="Arial" w:hAnsi="Arial"/>
        </w:rPr>
        <w:tab/>
      </w:r>
      <w:r w:rsidR="003A7BC2" w:rsidRPr="004F36F8">
        <w:rPr>
          <w:rFonts w:ascii="Arial" w:hAnsi="Arial"/>
        </w:rPr>
        <w:t xml:space="preserve">What is the species being studied? </w:t>
      </w:r>
    </w:p>
    <w:p w:rsidR="00F73CFA" w:rsidRPr="00DC0B6B" w:rsidRDefault="003A7BC2" w:rsidP="00DC0B6B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 xml:space="preserve">Scientific name: </w:t>
      </w:r>
      <w:r w:rsidRPr="004F36F8">
        <w:rPr>
          <w:rFonts w:ascii="Arial" w:hAnsi="Arial"/>
        </w:rPr>
        <w:tab/>
      </w:r>
      <w:r w:rsidR="008D33AB">
        <w:rPr>
          <w:rFonts w:ascii="Arial" w:hAnsi="Arial"/>
        </w:rPr>
        <w:t>…………………………………</w:t>
      </w:r>
      <w:r w:rsidR="008D33AB">
        <w:rPr>
          <w:rFonts w:ascii="Arial" w:hAnsi="Arial"/>
        </w:rPr>
        <w:tab/>
      </w:r>
      <w:r w:rsidRPr="004F36F8">
        <w:rPr>
          <w:rFonts w:ascii="Arial" w:hAnsi="Arial"/>
        </w:rPr>
        <w:t>Common name:</w:t>
      </w:r>
      <w:r w:rsidR="008D33AB">
        <w:rPr>
          <w:rFonts w:ascii="Arial" w:hAnsi="Arial"/>
        </w:rPr>
        <w:t xml:space="preserve"> ………………………………….</w:t>
      </w:r>
    </w:p>
    <w:p w:rsidR="003A7BC2" w:rsidRPr="004F36F8" w:rsidRDefault="00F73CFA" w:rsidP="008D33AB">
      <w:pPr>
        <w:spacing w:after="200" w:line="276" w:lineRule="auto"/>
        <w:ind w:left="540" w:hanging="540"/>
        <w:rPr>
          <w:rFonts w:ascii="Arial" w:hAnsi="Arial"/>
          <w:b/>
        </w:rPr>
      </w:pPr>
      <w:r>
        <w:rPr>
          <w:rFonts w:ascii="Arial" w:hAnsi="Arial"/>
          <w:b/>
        </w:rPr>
        <w:t>Observation,</w:t>
      </w:r>
      <w:r w:rsidR="00700ED6">
        <w:rPr>
          <w:rFonts w:ascii="Arial" w:hAnsi="Arial"/>
          <w:b/>
        </w:rPr>
        <w:t xml:space="preserve"> capture</w:t>
      </w:r>
      <w:r>
        <w:rPr>
          <w:rFonts w:ascii="Arial" w:hAnsi="Arial"/>
          <w:b/>
        </w:rPr>
        <w:t xml:space="preserve"> and h</w:t>
      </w:r>
      <w:r w:rsidRPr="004F36F8">
        <w:rPr>
          <w:rFonts w:ascii="Arial" w:hAnsi="Arial"/>
          <w:b/>
        </w:rPr>
        <w:t>andling</w:t>
      </w:r>
    </w:p>
    <w:p w:rsidR="003A7BC2" w:rsidRDefault="00DC0B6B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6.7</w:t>
      </w:r>
      <w:r w:rsidR="003A7BC2" w:rsidRPr="004F36F8">
        <w:rPr>
          <w:rFonts w:ascii="Arial" w:hAnsi="Arial"/>
        </w:rPr>
        <w:t xml:space="preserve"> </w:t>
      </w:r>
      <w:r w:rsidR="008D33AB">
        <w:rPr>
          <w:rFonts w:ascii="Arial" w:hAnsi="Arial"/>
        </w:rPr>
        <w:tab/>
      </w:r>
      <w:r w:rsidR="00F73CFA">
        <w:rPr>
          <w:rFonts w:ascii="Arial" w:hAnsi="Arial"/>
        </w:rPr>
        <w:t>Will</w:t>
      </w:r>
      <w:r w:rsidR="003A7BC2" w:rsidRPr="004F36F8">
        <w:rPr>
          <w:rFonts w:ascii="Arial" w:hAnsi="Arial"/>
        </w:rPr>
        <w:t xml:space="preserve"> you</w:t>
      </w:r>
      <w:r w:rsidR="00F73CFA">
        <w:rPr>
          <w:rFonts w:ascii="Arial" w:hAnsi="Arial"/>
        </w:rPr>
        <w:t xml:space="preserve"> be</w:t>
      </w:r>
      <w:r w:rsidR="003A7BC2" w:rsidRPr="004F36F8">
        <w:rPr>
          <w:rFonts w:ascii="Arial" w:hAnsi="Arial"/>
        </w:rPr>
        <w:t xml:space="preserve"> require</w:t>
      </w:r>
      <w:r w:rsidR="00F73CFA">
        <w:rPr>
          <w:rFonts w:ascii="Arial" w:hAnsi="Arial"/>
        </w:rPr>
        <w:t>d</w:t>
      </w:r>
      <w:r w:rsidR="003A7BC2" w:rsidRPr="004F36F8">
        <w:rPr>
          <w:rFonts w:ascii="Arial" w:hAnsi="Arial"/>
        </w:rPr>
        <w:t xml:space="preserve"> to capture and handle the animal?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8D33AB" w:rsidRPr="00E77994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3AB" w:rsidRPr="00E77994" w:rsidRDefault="008D33AB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8D33AB" w:rsidRPr="004F36F8" w:rsidRDefault="008D33AB" w:rsidP="008D33AB">
      <w:pPr>
        <w:spacing w:after="200" w:line="276" w:lineRule="auto"/>
        <w:ind w:left="540" w:hanging="540"/>
        <w:rPr>
          <w:rFonts w:ascii="Arial" w:hAnsi="Arial"/>
        </w:rPr>
      </w:pPr>
    </w:p>
    <w:p w:rsidR="003A7BC2" w:rsidRPr="004F36F8" w:rsidRDefault="003A7BC2" w:rsidP="00F73CFA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>If</w:t>
      </w:r>
      <w:r w:rsidR="00F73CFA">
        <w:rPr>
          <w:rFonts w:ascii="Arial" w:hAnsi="Arial"/>
        </w:rPr>
        <w:t xml:space="preserve"> yes, indicate the purpose of capturing and handling: </w:t>
      </w:r>
    </w:p>
    <w:p w:rsidR="00543A39" w:rsidRPr="004F36F8" w:rsidRDefault="003A7BC2" w:rsidP="008D33AB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 xml:space="preserve">To collect morphometric data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543A39" w:rsidRPr="00E77994" w:rsidTr="00320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3A7BC2" w:rsidRPr="004F36F8" w:rsidRDefault="003A7BC2" w:rsidP="008D33AB">
      <w:pPr>
        <w:spacing w:after="200" w:line="276" w:lineRule="auto"/>
        <w:ind w:left="540"/>
        <w:rPr>
          <w:rFonts w:ascii="Arial" w:hAnsi="Arial"/>
        </w:rPr>
      </w:pPr>
    </w:p>
    <w:p w:rsidR="003A7BC2" w:rsidRDefault="003A7BC2" w:rsidP="008D33AB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>To collect samples- blood/ hair/ flesh/ an</w:t>
      </w:r>
      <w:r w:rsidR="00543A39">
        <w:rPr>
          <w:rFonts w:ascii="Arial" w:hAnsi="Arial"/>
        </w:rPr>
        <w:t>y other part ……………….. (specify)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543A39" w:rsidRPr="00E77994" w:rsidTr="00320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543A39" w:rsidRDefault="00543A39" w:rsidP="008D33AB">
      <w:pPr>
        <w:spacing w:after="200" w:line="276" w:lineRule="auto"/>
        <w:ind w:left="540"/>
        <w:rPr>
          <w:rFonts w:ascii="Arial" w:hAnsi="Arial"/>
        </w:rPr>
      </w:pPr>
    </w:p>
    <w:p w:rsidR="003A7BC2" w:rsidRDefault="003A7BC2" w:rsidP="00CF1775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>To collect parasites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543A39" w:rsidRPr="00E77994" w:rsidTr="00320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A39" w:rsidRPr="00E77994" w:rsidRDefault="00543A39" w:rsidP="00320F0B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F20F51" w:rsidRDefault="00F20F51" w:rsidP="00DC0B6B">
      <w:pPr>
        <w:spacing w:after="200" w:line="276" w:lineRule="auto"/>
        <w:rPr>
          <w:rFonts w:ascii="Arial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425"/>
        <w:gridCol w:w="1985"/>
      </w:tblGrid>
      <w:tr w:rsidR="00AD415C" w:rsidRPr="00E77994" w:rsidTr="00AD41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415C" w:rsidRPr="00E77994" w:rsidRDefault="00AD415C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>
              <w:rPr>
                <w:rFonts w:ascii="Arial" w:eastAsia="Times New Roman" w:hAnsi="Arial"/>
                <w:iCs/>
              </w:rPr>
              <w:t xml:space="preserve">Other (specify)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15C" w:rsidRPr="00E77994" w:rsidRDefault="00AD415C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15C" w:rsidRPr="00E77994" w:rsidRDefault="00AD415C" w:rsidP="009842D4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>
              <w:rPr>
                <w:rFonts w:ascii="Arial" w:eastAsia="Times New Roman" w:hAnsi="Arial"/>
                <w:iCs/>
              </w:rPr>
              <w:t xml:space="preserve">        </w:t>
            </w:r>
          </w:p>
        </w:tc>
      </w:tr>
    </w:tbl>
    <w:p w:rsidR="00DC0B6B" w:rsidRPr="004F36F8" w:rsidRDefault="00DC0B6B" w:rsidP="00CF1775">
      <w:pPr>
        <w:spacing w:after="200" w:line="276" w:lineRule="auto"/>
        <w:ind w:left="540"/>
        <w:rPr>
          <w:rFonts w:ascii="Arial" w:hAnsi="Arial"/>
        </w:rPr>
      </w:pPr>
    </w:p>
    <w:p w:rsidR="003A7BC2" w:rsidRPr="004F36F8" w:rsidRDefault="00DC0B6B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6.8</w:t>
      </w:r>
      <w:r w:rsidR="003A7BC2" w:rsidRPr="004F36F8">
        <w:rPr>
          <w:rFonts w:ascii="Arial" w:hAnsi="Arial"/>
        </w:rPr>
        <w:t xml:space="preserve"> </w:t>
      </w:r>
      <w:r w:rsidR="00CF1775">
        <w:rPr>
          <w:rFonts w:ascii="Arial" w:hAnsi="Arial"/>
        </w:rPr>
        <w:tab/>
      </w:r>
      <w:r w:rsidR="003A7BC2" w:rsidRPr="004F36F8">
        <w:rPr>
          <w:rFonts w:ascii="Arial" w:hAnsi="Arial"/>
        </w:rPr>
        <w:t>Briefly outline the capture method.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CF1775" w:rsidRDefault="00CF1775" w:rsidP="00CF1775">
      <w:pPr>
        <w:spacing w:line="276" w:lineRule="auto"/>
        <w:ind w:left="547" w:hanging="547"/>
        <w:rPr>
          <w:rFonts w:ascii="Arial" w:hAnsi="Arial"/>
        </w:rPr>
      </w:pPr>
    </w:p>
    <w:p w:rsidR="003A7BC2" w:rsidRDefault="00DC0B6B" w:rsidP="00CF1775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6.9</w:t>
      </w:r>
      <w:r w:rsidR="00CF1775">
        <w:rPr>
          <w:rFonts w:ascii="Arial" w:hAnsi="Arial"/>
        </w:rPr>
        <w:tab/>
      </w:r>
      <w:r w:rsidR="009068C8">
        <w:rPr>
          <w:rFonts w:ascii="Arial" w:hAnsi="Arial"/>
        </w:rPr>
        <w:t>Will</w:t>
      </w:r>
      <w:r w:rsidR="003A7BC2" w:rsidRPr="004F36F8">
        <w:rPr>
          <w:rFonts w:ascii="Arial" w:hAnsi="Arial"/>
        </w:rPr>
        <w:t xml:space="preserve"> the </w:t>
      </w:r>
      <w:r w:rsidR="007B09B6">
        <w:rPr>
          <w:rFonts w:ascii="Arial" w:hAnsi="Arial"/>
        </w:rPr>
        <w:t>observation/</w:t>
      </w:r>
      <w:r w:rsidR="003A7BC2" w:rsidRPr="004F36F8">
        <w:rPr>
          <w:rFonts w:ascii="Arial" w:hAnsi="Arial"/>
        </w:rPr>
        <w:t xml:space="preserve">capturing/handling procedure/s be </w:t>
      </w:r>
      <w:r w:rsidR="003A7BC2" w:rsidRPr="00320F0B">
        <w:rPr>
          <w:rFonts w:ascii="Arial" w:hAnsi="Arial"/>
          <w:color w:val="000000"/>
        </w:rPr>
        <w:t>the</w:t>
      </w:r>
      <w:r w:rsidR="003A7BC2" w:rsidRPr="004F36F8">
        <w:rPr>
          <w:rFonts w:ascii="Arial" w:hAnsi="Arial"/>
        </w:rPr>
        <w:t xml:space="preserve"> standard method/s that is</w:t>
      </w:r>
      <w:r w:rsidR="009068C8">
        <w:rPr>
          <w:rFonts w:ascii="Arial" w:hAnsi="Arial"/>
        </w:rPr>
        <w:t>/are</w:t>
      </w:r>
      <w:r w:rsidR="003A7BC2" w:rsidRPr="004F36F8">
        <w:rPr>
          <w:rFonts w:ascii="Arial" w:hAnsi="Arial"/>
        </w:rPr>
        <w:t xml:space="preserve"> used for the study of</w:t>
      </w:r>
      <w:r w:rsidR="00CF1775">
        <w:rPr>
          <w:rFonts w:ascii="Arial" w:hAnsi="Arial"/>
        </w:rPr>
        <w:t xml:space="preserve"> these animals</w:t>
      </w:r>
      <w:r w:rsidR="009068C8">
        <w:rPr>
          <w:rFonts w:ascii="Arial" w:hAnsi="Arial"/>
        </w:rPr>
        <w:t>?</w:t>
      </w:r>
      <w:r w:rsidR="009068C8" w:rsidRPr="009068C8">
        <w:rPr>
          <w:rFonts w:ascii="Arial" w:hAnsi="Arial"/>
        </w:rPr>
        <w:t xml:space="preserve"> </w:t>
      </w:r>
      <w:r w:rsidR="009068C8">
        <w:rPr>
          <w:rFonts w:ascii="Arial" w:hAnsi="Arial"/>
        </w:rPr>
        <w:t>Give evidence.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9068C8" w:rsidRDefault="009068C8" w:rsidP="00CF1775">
      <w:pPr>
        <w:spacing w:after="200" w:line="276" w:lineRule="auto"/>
        <w:ind w:left="540"/>
        <w:rPr>
          <w:rFonts w:ascii="Arial" w:hAnsi="Arial"/>
        </w:rPr>
      </w:pPr>
    </w:p>
    <w:p w:rsidR="003A7BC2" w:rsidRPr="004F36F8" w:rsidRDefault="003A7BC2" w:rsidP="00CF1775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>State any previous experience in using the method/s.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CF1775" w:rsidRDefault="00CF1775" w:rsidP="00CF1775">
      <w:pPr>
        <w:spacing w:line="276" w:lineRule="auto"/>
        <w:ind w:left="547" w:hanging="547"/>
        <w:rPr>
          <w:rFonts w:ascii="Arial" w:hAnsi="Arial"/>
        </w:rPr>
      </w:pPr>
    </w:p>
    <w:p w:rsidR="003A7BC2" w:rsidRPr="004F36F8" w:rsidRDefault="003A7BC2" w:rsidP="00CF1775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 xml:space="preserve">Will the captured animals be removed from the environment in which it was captured?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CF1775" w:rsidRPr="00E77994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CF1775" w:rsidRDefault="00CF1775" w:rsidP="008D33AB">
      <w:pPr>
        <w:spacing w:after="200" w:line="276" w:lineRule="auto"/>
        <w:ind w:left="540" w:hanging="540"/>
        <w:rPr>
          <w:rFonts w:ascii="Arial" w:hAnsi="Arial"/>
          <w:i/>
        </w:rPr>
      </w:pPr>
    </w:p>
    <w:p w:rsidR="003A7BC2" w:rsidRPr="004F36F8" w:rsidRDefault="00DC0B6B" w:rsidP="00CF1775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6.10</w:t>
      </w:r>
      <w:r w:rsidR="00CF1775">
        <w:rPr>
          <w:rFonts w:ascii="Arial" w:hAnsi="Arial"/>
        </w:rPr>
        <w:tab/>
      </w:r>
      <w:r w:rsidR="003A7BC2" w:rsidRPr="004F36F8">
        <w:rPr>
          <w:rFonts w:ascii="Arial" w:hAnsi="Arial"/>
        </w:rPr>
        <w:t>If animals are</w:t>
      </w:r>
      <w:r w:rsidR="00543A39">
        <w:rPr>
          <w:rFonts w:ascii="Arial" w:hAnsi="Arial"/>
        </w:rPr>
        <w:t xml:space="preserve"> to be </w:t>
      </w:r>
      <w:r w:rsidR="00543A39" w:rsidRPr="004F36F8">
        <w:rPr>
          <w:rFonts w:ascii="Arial" w:hAnsi="Arial"/>
        </w:rPr>
        <w:t>removed</w:t>
      </w:r>
      <w:r w:rsidR="003A7BC2" w:rsidRPr="004F36F8">
        <w:rPr>
          <w:rFonts w:ascii="Arial" w:hAnsi="Arial"/>
        </w:rPr>
        <w:t>, how will they be transported?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CF1775" w:rsidRDefault="00CF1775" w:rsidP="00543A39">
      <w:pPr>
        <w:spacing w:after="200" w:line="276" w:lineRule="auto"/>
        <w:rPr>
          <w:rFonts w:ascii="Arial" w:hAnsi="Arial"/>
        </w:rPr>
      </w:pPr>
    </w:p>
    <w:p w:rsidR="00B11C59" w:rsidRPr="004F36F8" w:rsidRDefault="00B11C59" w:rsidP="00543A39">
      <w:pPr>
        <w:spacing w:after="200" w:line="276" w:lineRule="auto"/>
        <w:rPr>
          <w:rFonts w:ascii="Arial" w:hAnsi="Arial"/>
        </w:rPr>
      </w:pPr>
    </w:p>
    <w:p w:rsidR="003A7BC2" w:rsidRPr="004F36F8" w:rsidRDefault="00DC0B6B" w:rsidP="00CF1775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6.11</w:t>
      </w:r>
      <w:r w:rsidR="00CF1775">
        <w:rPr>
          <w:rFonts w:ascii="Arial" w:hAnsi="Arial"/>
          <w:i/>
        </w:rPr>
        <w:tab/>
      </w:r>
      <w:r w:rsidR="003A7BC2" w:rsidRPr="004F36F8">
        <w:rPr>
          <w:rFonts w:ascii="Arial" w:hAnsi="Arial"/>
        </w:rPr>
        <w:t xml:space="preserve"> Where will the animals be housed during the project period and for how long?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3A7BC2" w:rsidRPr="004F36F8" w:rsidRDefault="003A7BC2" w:rsidP="00CF1775">
      <w:pPr>
        <w:spacing w:after="200" w:line="276" w:lineRule="auto"/>
        <w:rPr>
          <w:rFonts w:ascii="Arial" w:hAnsi="Arial"/>
        </w:rPr>
      </w:pPr>
    </w:p>
    <w:p w:rsidR="003A7BC2" w:rsidRPr="004F36F8" w:rsidRDefault="00172851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6.12  </w:t>
      </w:r>
      <w:r w:rsidR="00D8392B">
        <w:rPr>
          <w:rFonts w:ascii="Arial" w:hAnsi="Arial"/>
          <w:i/>
        </w:rPr>
        <w:t xml:space="preserve"> </w:t>
      </w:r>
      <w:r w:rsidR="00D8392B" w:rsidRPr="004F36F8">
        <w:rPr>
          <w:rFonts w:ascii="Arial" w:hAnsi="Arial"/>
        </w:rPr>
        <w:t>Will</w:t>
      </w:r>
      <w:r w:rsidR="003A7BC2" w:rsidRPr="004F36F8">
        <w:rPr>
          <w:rFonts w:ascii="Arial" w:hAnsi="Arial"/>
        </w:rPr>
        <w:t xml:space="preserve"> the animals be released at the sites of capture</w:t>
      </w:r>
      <w:r w:rsidR="007B09B6">
        <w:rPr>
          <w:rFonts w:ascii="Arial" w:hAnsi="Arial"/>
        </w:rPr>
        <w:t xml:space="preserve"> after the study</w:t>
      </w:r>
      <w:r w:rsidR="003A7BC2" w:rsidRPr="004F36F8">
        <w:rPr>
          <w:rFonts w:ascii="Arial" w:hAnsi="Arial"/>
        </w:rPr>
        <w:t xml:space="preserve">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CF1775" w:rsidRPr="00E77994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3A7BC2" w:rsidRDefault="003A7BC2" w:rsidP="008D33AB">
      <w:pPr>
        <w:spacing w:after="200" w:line="276" w:lineRule="auto"/>
        <w:ind w:left="540" w:hanging="540"/>
        <w:rPr>
          <w:rFonts w:ascii="Arial" w:hAnsi="Arial"/>
        </w:rPr>
      </w:pPr>
    </w:p>
    <w:p w:rsidR="009068C8" w:rsidRDefault="009068C8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172851">
        <w:rPr>
          <w:rFonts w:ascii="Arial" w:hAnsi="Arial"/>
        </w:rPr>
        <w:tab/>
      </w:r>
      <w:r>
        <w:rPr>
          <w:rFonts w:ascii="Arial" w:hAnsi="Arial"/>
        </w:rPr>
        <w:t>If No, explain.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9068C8" w:rsidRPr="00102209" w:rsidTr="006A0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9068C8" w:rsidRPr="00102209" w:rsidRDefault="009068C8" w:rsidP="006A0222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9068C8" w:rsidRPr="004F36F8" w:rsidRDefault="009068C8" w:rsidP="00172851">
      <w:pPr>
        <w:spacing w:after="200" w:line="276" w:lineRule="auto"/>
        <w:rPr>
          <w:rFonts w:ascii="Arial" w:hAnsi="Arial"/>
        </w:rPr>
      </w:pPr>
    </w:p>
    <w:p w:rsidR="003A7BC2" w:rsidRPr="004F36F8" w:rsidRDefault="00172851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6.13</w:t>
      </w:r>
      <w:r w:rsidR="00CF1775">
        <w:rPr>
          <w:rFonts w:ascii="Arial" w:hAnsi="Arial"/>
        </w:rPr>
        <w:tab/>
      </w:r>
      <w:r w:rsidR="003A7BC2" w:rsidRPr="004F36F8">
        <w:rPr>
          <w:rFonts w:ascii="Arial" w:hAnsi="Arial"/>
        </w:rPr>
        <w:t>If anim</w:t>
      </w:r>
      <w:r w:rsidR="007B09B6">
        <w:rPr>
          <w:rFonts w:ascii="Arial" w:hAnsi="Arial"/>
        </w:rPr>
        <w:t>als are injured due to capture</w:t>
      </w:r>
      <w:r w:rsidR="003A7BC2" w:rsidRPr="004F36F8">
        <w:rPr>
          <w:rFonts w:ascii="Arial" w:hAnsi="Arial"/>
        </w:rPr>
        <w:t xml:space="preserve"> or handling, explain the measures you would adopt to treat the animals.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7B09B6" w:rsidRDefault="007B09B6" w:rsidP="00172851">
      <w:pPr>
        <w:spacing w:after="200" w:line="276" w:lineRule="auto"/>
        <w:rPr>
          <w:rFonts w:ascii="Arial" w:hAnsi="Arial"/>
        </w:rPr>
      </w:pPr>
    </w:p>
    <w:p w:rsidR="007B09B6" w:rsidRPr="004F36F8" w:rsidRDefault="00172851" w:rsidP="007B09B6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6.14</w:t>
      </w:r>
      <w:r w:rsidR="007B09B6" w:rsidRPr="004F36F8">
        <w:rPr>
          <w:rFonts w:ascii="Arial" w:hAnsi="Arial"/>
        </w:rPr>
        <w:t xml:space="preserve"> </w:t>
      </w:r>
      <w:r w:rsidR="007B09B6">
        <w:rPr>
          <w:rFonts w:ascii="Arial" w:hAnsi="Arial"/>
        </w:rPr>
        <w:tab/>
      </w:r>
      <w:r w:rsidR="007B09B6" w:rsidRPr="004F36F8">
        <w:rPr>
          <w:rFonts w:ascii="Arial" w:hAnsi="Arial"/>
        </w:rPr>
        <w:t>What measures have you taken to minimize disturbance to the animals in the field?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7B09B6" w:rsidRPr="00102209" w:rsidTr="00702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7B09B6" w:rsidRPr="00102209" w:rsidRDefault="007B09B6" w:rsidP="007022D6">
            <w:pPr>
              <w:tabs>
                <w:tab w:val="left" w:pos="6090"/>
              </w:tabs>
              <w:rPr>
                <w:rFonts w:ascii="Arial" w:eastAsia="Times New Roman" w:hAnsi="Arial"/>
              </w:rPr>
            </w:pPr>
          </w:p>
          <w:p w:rsidR="007B09B6" w:rsidRPr="00102209" w:rsidRDefault="007B09B6" w:rsidP="007022D6">
            <w:pPr>
              <w:tabs>
                <w:tab w:val="left" w:pos="6090"/>
              </w:tabs>
              <w:rPr>
                <w:rFonts w:ascii="Arial" w:eastAsia="Times New Roman" w:hAnsi="Arial"/>
              </w:rPr>
            </w:pPr>
          </w:p>
          <w:p w:rsidR="007B09B6" w:rsidRPr="00102209" w:rsidRDefault="007B09B6" w:rsidP="007022D6">
            <w:pPr>
              <w:tabs>
                <w:tab w:val="left" w:pos="6090"/>
              </w:tabs>
              <w:rPr>
                <w:rFonts w:ascii="Arial" w:eastAsia="Times New Roman" w:hAnsi="Arial"/>
              </w:rPr>
            </w:pPr>
          </w:p>
        </w:tc>
      </w:tr>
    </w:tbl>
    <w:p w:rsidR="00D8392B" w:rsidRDefault="00D8392B" w:rsidP="008D33AB">
      <w:pPr>
        <w:spacing w:after="200" w:line="276" w:lineRule="auto"/>
        <w:ind w:left="540" w:hanging="540"/>
        <w:rPr>
          <w:rFonts w:ascii="Arial" w:hAnsi="Arial"/>
          <w:b/>
        </w:rPr>
      </w:pPr>
    </w:p>
    <w:p w:rsidR="003A7BC2" w:rsidRDefault="003A7BC2" w:rsidP="008D33AB">
      <w:pPr>
        <w:spacing w:after="200" w:line="276" w:lineRule="auto"/>
        <w:ind w:left="540" w:hanging="540"/>
        <w:rPr>
          <w:rFonts w:ascii="Arial" w:hAnsi="Arial"/>
          <w:b/>
        </w:rPr>
      </w:pPr>
      <w:r w:rsidRPr="004F36F8">
        <w:rPr>
          <w:rFonts w:ascii="Arial" w:hAnsi="Arial"/>
          <w:b/>
        </w:rPr>
        <w:t>Tranquilization</w:t>
      </w:r>
    </w:p>
    <w:p w:rsidR="003A7BC2" w:rsidRPr="004F36F8" w:rsidRDefault="00172851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6.15</w:t>
      </w:r>
      <w:r w:rsidR="003A7BC2" w:rsidRPr="004F36F8">
        <w:rPr>
          <w:rFonts w:ascii="Arial" w:hAnsi="Arial"/>
        </w:rPr>
        <w:t xml:space="preserve"> </w:t>
      </w:r>
      <w:r w:rsidR="00CF1775">
        <w:rPr>
          <w:rFonts w:ascii="Arial" w:hAnsi="Arial"/>
        </w:rPr>
        <w:tab/>
      </w:r>
      <w:r w:rsidR="009068C8">
        <w:rPr>
          <w:rFonts w:ascii="Arial" w:hAnsi="Arial"/>
        </w:rPr>
        <w:t>Will</w:t>
      </w:r>
      <w:r w:rsidR="007B09B6">
        <w:rPr>
          <w:rFonts w:ascii="Arial" w:hAnsi="Arial"/>
        </w:rPr>
        <w:t xml:space="preserve"> tranquilization</w:t>
      </w:r>
      <w:r w:rsidR="003A7BC2" w:rsidRPr="004F36F8">
        <w:rPr>
          <w:rFonts w:ascii="Arial" w:hAnsi="Arial"/>
        </w:rPr>
        <w:t xml:space="preserve"> of the animals</w:t>
      </w:r>
      <w:r w:rsidR="009068C8">
        <w:rPr>
          <w:rFonts w:ascii="Arial" w:hAnsi="Arial"/>
        </w:rPr>
        <w:t xml:space="preserve"> be</w:t>
      </w:r>
      <w:r w:rsidR="003A7BC2" w:rsidRPr="004F36F8">
        <w:rPr>
          <w:rFonts w:ascii="Arial" w:hAnsi="Arial"/>
        </w:rPr>
        <w:t xml:space="preserve"> necessary?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CF1775" w:rsidRPr="00E77994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CF1775" w:rsidRDefault="00CF1775" w:rsidP="00363CB6">
      <w:pPr>
        <w:spacing w:line="276" w:lineRule="auto"/>
        <w:ind w:left="547" w:hanging="547"/>
        <w:rPr>
          <w:rFonts w:ascii="Arial" w:hAnsi="Arial"/>
        </w:rPr>
      </w:pPr>
    </w:p>
    <w:p w:rsidR="003A7BC2" w:rsidRPr="004F36F8" w:rsidRDefault="003A7BC2" w:rsidP="00CF1775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 xml:space="preserve">If yes, describe </w:t>
      </w:r>
      <w:r w:rsidR="009068C8">
        <w:rPr>
          <w:rFonts w:ascii="Arial" w:hAnsi="Arial"/>
        </w:rPr>
        <w:t xml:space="preserve">the </w:t>
      </w:r>
      <w:r w:rsidRPr="004F36F8">
        <w:rPr>
          <w:rFonts w:ascii="Arial" w:hAnsi="Arial"/>
        </w:rPr>
        <w:t xml:space="preserve">method used for tranquilization.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543A39" w:rsidRDefault="00543A39" w:rsidP="00D8392B">
      <w:pPr>
        <w:spacing w:after="200" w:line="276" w:lineRule="auto"/>
        <w:rPr>
          <w:rFonts w:ascii="Arial" w:hAnsi="Arial"/>
          <w:i/>
        </w:rPr>
      </w:pPr>
    </w:p>
    <w:p w:rsidR="003A7BC2" w:rsidRPr="004F36F8" w:rsidRDefault="00172851" w:rsidP="008D33AB">
      <w:pPr>
        <w:spacing w:after="200" w:line="276" w:lineRule="auto"/>
        <w:ind w:left="540" w:hanging="540"/>
        <w:rPr>
          <w:rFonts w:ascii="Arial" w:hAnsi="Arial"/>
        </w:rPr>
      </w:pPr>
      <w:r>
        <w:rPr>
          <w:rFonts w:ascii="Arial" w:hAnsi="Arial"/>
        </w:rPr>
        <w:t>6.16</w:t>
      </w:r>
      <w:r w:rsidR="00CF1775">
        <w:rPr>
          <w:rFonts w:ascii="Arial" w:hAnsi="Arial"/>
        </w:rPr>
        <w:tab/>
      </w:r>
      <w:r w:rsidR="003A7BC2" w:rsidRPr="004F36F8">
        <w:rPr>
          <w:rFonts w:ascii="Arial" w:hAnsi="Arial"/>
        </w:rPr>
        <w:t xml:space="preserve">Is the tranquilization procedure a standard method used for the study of these animals?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CF1775" w:rsidRPr="00E77994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75" w:rsidRPr="00E77994" w:rsidRDefault="00CF1775" w:rsidP="0010220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CF1775" w:rsidRDefault="00CF1775" w:rsidP="00363CB6">
      <w:pPr>
        <w:spacing w:line="276" w:lineRule="auto"/>
        <w:ind w:left="547" w:hanging="547"/>
        <w:rPr>
          <w:rFonts w:ascii="Arial" w:hAnsi="Arial"/>
        </w:rPr>
      </w:pPr>
    </w:p>
    <w:p w:rsidR="00CF1775" w:rsidRPr="004F36F8" w:rsidRDefault="003A7BC2" w:rsidP="00CF1775">
      <w:pPr>
        <w:spacing w:after="200" w:line="276" w:lineRule="auto"/>
        <w:ind w:left="540"/>
        <w:rPr>
          <w:rFonts w:ascii="Arial" w:hAnsi="Arial"/>
        </w:rPr>
      </w:pPr>
      <w:r w:rsidRPr="004F36F8">
        <w:rPr>
          <w:rFonts w:ascii="Arial" w:hAnsi="Arial"/>
        </w:rPr>
        <w:t>If yes, give evidence.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F1775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CF1775" w:rsidRPr="00102209" w:rsidRDefault="00CF1775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3A7BC2" w:rsidRDefault="003A7BC2" w:rsidP="00363CB6">
      <w:pPr>
        <w:spacing w:line="276" w:lineRule="auto"/>
        <w:ind w:left="547" w:hanging="547"/>
        <w:rPr>
          <w:rFonts w:ascii="Arial" w:hAnsi="Arial"/>
        </w:rPr>
      </w:pPr>
    </w:p>
    <w:p w:rsidR="003A7BC2" w:rsidRPr="004F36F8" w:rsidRDefault="003A7BC2" w:rsidP="00CF1775">
      <w:pPr>
        <w:spacing w:after="200" w:line="276" w:lineRule="auto"/>
        <w:ind w:firstLine="540"/>
        <w:rPr>
          <w:rFonts w:ascii="Arial" w:hAnsi="Arial"/>
        </w:rPr>
      </w:pPr>
      <w:r w:rsidRPr="004F36F8">
        <w:rPr>
          <w:rFonts w:ascii="Arial" w:hAnsi="Arial"/>
        </w:rPr>
        <w:t>If No, explain.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363CB6" w:rsidRPr="00102209" w:rsidTr="001022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96" w:type="dxa"/>
            <w:shd w:val="clear" w:color="auto" w:fill="auto"/>
          </w:tcPr>
          <w:p w:rsidR="00363CB6" w:rsidRPr="00102209" w:rsidRDefault="00363CB6" w:rsidP="00102209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3A7BC2" w:rsidRPr="004F36F8" w:rsidRDefault="003A7BC2" w:rsidP="00AA0323">
      <w:pPr>
        <w:spacing w:line="276" w:lineRule="auto"/>
        <w:rPr>
          <w:rFonts w:ascii="Arial" w:hAnsi="Arial"/>
          <w:b/>
        </w:rPr>
      </w:pPr>
    </w:p>
    <w:p w:rsidR="00172851" w:rsidRDefault="00172851" w:rsidP="00172851">
      <w:pPr>
        <w:spacing w:after="200" w:line="276" w:lineRule="auto"/>
        <w:rPr>
          <w:rFonts w:ascii="Arial" w:eastAsia="Times New Roman" w:hAnsi="Arial"/>
          <w:b/>
          <w:bCs/>
          <w:spacing w:val="1"/>
        </w:rPr>
      </w:pPr>
      <w:bookmarkStart w:id="6" w:name="_Hlk518503517"/>
    </w:p>
    <w:p w:rsidR="00B11C59" w:rsidRDefault="00B11C59" w:rsidP="00172851">
      <w:pPr>
        <w:spacing w:after="200" w:line="276" w:lineRule="auto"/>
        <w:rPr>
          <w:rFonts w:ascii="Arial" w:eastAsia="Times New Roman" w:hAnsi="Arial"/>
          <w:b/>
          <w:bCs/>
          <w:spacing w:val="1"/>
        </w:rPr>
      </w:pPr>
    </w:p>
    <w:p w:rsidR="00B11C59" w:rsidRDefault="00B11C59" w:rsidP="00172851">
      <w:pPr>
        <w:spacing w:after="200" w:line="276" w:lineRule="auto"/>
        <w:rPr>
          <w:rFonts w:ascii="Arial" w:eastAsia="Times New Roman" w:hAnsi="Arial"/>
          <w:b/>
          <w:bCs/>
          <w:spacing w:val="1"/>
        </w:rPr>
      </w:pPr>
    </w:p>
    <w:p w:rsidR="003A7BC2" w:rsidRPr="004F36F8" w:rsidRDefault="003A7BC2" w:rsidP="00172851">
      <w:pPr>
        <w:spacing w:after="200" w:line="276" w:lineRule="auto"/>
        <w:rPr>
          <w:rFonts w:ascii="Arial" w:hAnsi="Arial"/>
          <w:b/>
          <w:i/>
        </w:rPr>
      </w:pPr>
      <w:r w:rsidRPr="004F36F8">
        <w:rPr>
          <w:rFonts w:ascii="Arial" w:hAnsi="Arial"/>
          <w:b/>
          <w:i/>
        </w:rPr>
        <w:t xml:space="preserve">Sections </w:t>
      </w:r>
      <w:r w:rsidR="00EE6D92">
        <w:rPr>
          <w:rFonts w:ascii="Arial" w:hAnsi="Arial"/>
          <w:b/>
          <w:i/>
        </w:rPr>
        <w:t>7</w:t>
      </w:r>
      <w:r w:rsidR="004B28AA">
        <w:rPr>
          <w:rFonts w:ascii="Arial" w:hAnsi="Arial"/>
          <w:b/>
          <w:i/>
        </w:rPr>
        <w:t xml:space="preserve"> applicable</w:t>
      </w:r>
      <w:r w:rsidRPr="004F36F8">
        <w:rPr>
          <w:rFonts w:ascii="Arial" w:hAnsi="Arial"/>
          <w:b/>
          <w:i/>
        </w:rPr>
        <w:t xml:space="preserve"> onl</w:t>
      </w:r>
      <w:r w:rsidR="009068C8">
        <w:rPr>
          <w:rFonts w:ascii="Arial" w:hAnsi="Arial"/>
          <w:b/>
          <w:i/>
        </w:rPr>
        <w:t>y to projects that involve</w:t>
      </w:r>
      <w:r w:rsidRPr="004F36F8">
        <w:rPr>
          <w:rFonts w:ascii="Arial" w:hAnsi="Arial"/>
          <w:b/>
          <w:i/>
        </w:rPr>
        <w:t xml:space="preserve"> </w:t>
      </w:r>
      <w:r w:rsidR="004B28AA" w:rsidRPr="004F36F8">
        <w:rPr>
          <w:rFonts w:ascii="Arial" w:eastAsia="Times New Roman" w:hAnsi="Arial"/>
          <w:b/>
          <w:bCs/>
        </w:rPr>
        <w:t>vulnerable</w:t>
      </w:r>
      <w:r w:rsidRPr="004F36F8">
        <w:rPr>
          <w:rFonts w:ascii="Arial" w:eastAsia="Times New Roman" w:hAnsi="Arial"/>
          <w:b/>
          <w:bCs/>
          <w:spacing w:val="-1"/>
        </w:rPr>
        <w:t xml:space="preserve"> g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  <w:spacing w:val="-1"/>
        </w:rPr>
        <w:t>oup</w:t>
      </w:r>
      <w:r w:rsidRPr="004F36F8">
        <w:rPr>
          <w:rFonts w:ascii="Arial" w:eastAsia="Times New Roman" w:hAnsi="Arial"/>
          <w:b/>
          <w:bCs/>
        </w:rPr>
        <w:t xml:space="preserve">s </w:t>
      </w:r>
      <w:r w:rsidRPr="004F36F8">
        <w:rPr>
          <w:rFonts w:ascii="Arial" w:eastAsia="Times New Roman" w:hAnsi="Arial"/>
          <w:b/>
          <w:bCs/>
          <w:spacing w:val="1"/>
        </w:rPr>
        <w:t>(</w:t>
      </w:r>
      <w:r w:rsidRPr="004F36F8">
        <w:rPr>
          <w:rFonts w:ascii="Arial" w:eastAsia="Times New Roman" w:hAnsi="Arial"/>
          <w:b/>
          <w:bCs/>
          <w:spacing w:val="-1"/>
        </w:rPr>
        <w:t>S</w:t>
      </w:r>
      <w:r w:rsidRPr="004F36F8">
        <w:rPr>
          <w:rFonts w:ascii="Arial" w:eastAsia="Times New Roman" w:hAnsi="Arial"/>
          <w:b/>
          <w:bCs/>
        </w:rPr>
        <w:t>t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  <w:spacing w:val="-1"/>
        </w:rPr>
        <w:t>a</w:t>
      </w:r>
      <w:r w:rsidRPr="004F36F8">
        <w:rPr>
          <w:rFonts w:ascii="Arial" w:eastAsia="Times New Roman" w:hAnsi="Arial"/>
          <w:b/>
          <w:bCs/>
        </w:rPr>
        <w:t>y a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>mal</w:t>
      </w:r>
      <w:r w:rsidRPr="004F36F8">
        <w:rPr>
          <w:rFonts w:ascii="Arial" w:eastAsia="Times New Roman" w:hAnsi="Arial"/>
          <w:b/>
          <w:bCs/>
          <w:spacing w:val="-1"/>
        </w:rPr>
        <w:t>s</w:t>
      </w:r>
      <w:r w:rsidRPr="004F36F8">
        <w:rPr>
          <w:rFonts w:ascii="Arial" w:eastAsia="Times New Roman" w:hAnsi="Arial"/>
          <w:b/>
          <w:bCs/>
        </w:rPr>
        <w:t xml:space="preserve">, </w:t>
      </w:r>
      <w:r w:rsidRPr="004F36F8">
        <w:rPr>
          <w:rFonts w:ascii="Arial" w:eastAsia="Times New Roman" w:hAnsi="Arial"/>
          <w:b/>
          <w:bCs/>
          <w:spacing w:val="-1"/>
        </w:rPr>
        <w:t>an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>m</w:t>
      </w:r>
      <w:r w:rsidRPr="004F36F8">
        <w:rPr>
          <w:rFonts w:ascii="Arial" w:eastAsia="Times New Roman" w:hAnsi="Arial"/>
          <w:b/>
          <w:bCs/>
          <w:spacing w:val="-3"/>
        </w:rPr>
        <w:t>a</w:t>
      </w:r>
      <w:r w:rsidRPr="004F36F8">
        <w:rPr>
          <w:rFonts w:ascii="Arial" w:eastAsia="Times New Roman" w:hAnsi="Arial"/>
          <w:b/>
          <w:bCs/>
          <w:spacing w:val="1"/>
        </w:rPr>
        <w:t>l</w:t>
      </w:r>
      <w:r w:rsidRPr="004F36F8">
        <w:rPr>
          <w:rFonts w:ascii="Arial" w:eastAsia="Times New Roman" w:hAnsi="Arial"/>
          <w:b/>
          <w:bCs/>
        </w:rPr>
        <w:t xml:space="preserve">s </w:t>
      </w:r>
      <w:r w:rsidRPr="004F36F8">
        <w:rPr>
          <w:rFonts w:ascii="Arial" w:eastAsia="Times New Roman" w:hAnsi="Arial"/>
          <w:b/>
          <w:bCs/>
          <w:spacing w:val="-2"/>
        </w:rPr>
        <w:t>f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 xml:space="preserve">m </w:t>
      </w:r>
      <w:r w:rsidRPr="004F36F8">
        <w:rPr>
          <w:rFonts w:ascii="Arial" w:eastAsia="Times New Roman" w:hAnsi="Arial"/>
          <w:b/>
          <w:bCs/>
          <w:spacing w:val="-1"/>
        </w:rPr>
        <w:t>ani</w:t>
      </w:r>
      <w:r w:rsidRPr="004F36F8">
        <w:rPr>
          <w:rFonts w:ascii="Arial" w:eastAsia="Times New Roman" w:hAnsi="Arial"/>
          <w:b/>
          <w:bCs/>
        </w:rPr>
        <w:t xml:space="preserve">mal </w:t>
      </w:r>
      <w:r w:rsidRPr="004F36F8">
        <w:rPr>
          <w:rFonts w:ascii="Arial" w:eastAsia="Times New Roman" w:hAnsi="Arial"/>
          <w:b/>
          <w:bCs/>
          <w:spacing w:val="-1"/>
        </w:rPr>
        <w:t>ho</w:t>
      </w:r>
      <w:r w:rsidRPr="004F36F8">
        <w:rPr>
          <w:rFonts w:ascii="Arial" w:eastAsia="Times New Roman" w:hAnsi="Arial"/>
          <w:b/>
          <w:bCs/>
        </w:rPr>
        <w:t>me</w:t>
      </w:r>
      <w:r w:rsidRPr="004F36F8">
        <w:rPr>
          <w:rFonts w:ascii="Arial" w:eastAsia="Times New Roman" w:hAnsi="Arial"/>
          <w:b/>
          <w:bCs/>
          <w:spacing w:val="-2"/>
        </w:rPr>
        <w:t>s</w:t>
      </w:r>
      <w:r w:rsidR="00055BB7">
        <w:rPr>
          <w:rFonts w:ascii="Arial" w:eastAsia="Times New Roman" w:hAnsi="Arial"/>
          <w:b/>
          <w:bCs/>
          <w:spacing w:val="-2"/>
        </w:rPr>
        <w:t>/shelter</w:t>
      </w:r>
      <w:r w:rsidRPr="004F36F8">
        <w:rPr>
          <w:rFonts w:ascii="Arial" w:eastAsia="Times New Roman" w:hAnsi="Arial"/>
          <w:b/>
          <w:bCs/>
        </w:rPr>
        <w:t xml:space="preserve">, </w:t>
      </w:r>
      <w:r w:rsidRPr="004F36F8">
        <w:rPr>
          <w:rFonts w:ascii="Arial" w:eastAsia="Times New Roman" w:hAnsi="Arial"/>
          <w:b/>
          <w:bCs/>
          <w:spacing w:val="-1"/>
        </w:rPr>
        <w:t>an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>ma</w:t>
      </w:r>
      <w:r w:rsidRPr="004F36F8">
        <w:rPr>
          <w:rFonts w:ascii="Arial" w:eastAsia="Times New Roman" w:hAnsi="Arial"/>
          <w:b/>
          <w:bCs/>
          <w:spacing w:val="-2"/>
        </w:rPr>
        <w:t>l</w:t>
      </w:r>
      <w:r w:rsidRPr="004F36F8">
        <w:rPr>
          <w:rFonts w:ascii="Arial" w:eastAsia="Times New Roman" w:hAnsi="Arial"/>
          <w:b/>
          <w:bCs/>
        </w:rPr>
        <w:t>s u</w:t>
      </w:r>
      <w:r w:rsidRPr="004F36F8">
        <w:rPr>
          <w:rFonts w:ascii="Arial" w:eastAsia="Times New Roman" w:hAnsi="Arial"/>
          <w:b/>
          <w:bCs/>
          <w:spacing w:val="-1"/>
        </w:rPr>
        <w:t>nde</w:t>
      </w:r>
      <w:r w:rsidRPr="004F36F8">
        <w:rPr>
          <w:rFonts w:ascii="Arial" w:eastAsia="Times New Roman" w:hAnsi="Arial"/>
          <w:b/>
          <w:bCs/>
        </w:rPr>
        <w:t xml:space="preserve">r </w:t>
      </w:r>
      <w:r w:rsidRPr="004F36F8">
        <w:rPr>
          <w:rFonts w:ascii="Arial" w:eastAsia="Times New Roman" w:hAnsi="Arial"/>
          <w:b/>
          <w:bCs/>
          <w:spacing w:val="1"/>
        </w:rPr>
        <w:t>t</w:t>
      </w:r>
      <w:r w:rsidRPr="004F36F8">
        <w:rPr>
          <w:rFonts w:ascii="Arial" w:eastAsia="Times New Roman" w:hAnsi="Arial"/>
          <w:b/>
          <w:bCs/>
          <w:spacing w:val="-1"/>
        </w:rPr>
        <w:t>h</w:t>
      </w:r>
      <w:r w:rsidRPr="004F36F8">
        <w:rPr>
          <w:rFonts w:ascii="Arial" w:eastAsia="Times New Roman" w:hAnsi="Arial"/>
          <w:b/>
          <w:bCs/>
        </w:rPr>
        <w:t xml:space="preserve">e </w:t>
      </w:r>
      <w:r w:rsidRPr="004F36F8">
        <w:rPr>
          <w:rFonts w:ascii="Arial" w:eastAsia="Times New Roman" w:hAnsi="Arial"/>
          <w:b/>
          <w:bCs/>
          <w:spacing w:val="1"/>
        </w:rPr>
        <w:t>t</w:t>
      </w:r>
      <w:r w:rsidRPr="004F36F8">
        <w:rPr>
          <w:rFonts w:ascii="Arial" w:eastAsia="Times New Roman" w:hAnsi="Arial"/>
          <w:b/>
          <w:bCs/>
          <w:spacing w:val="-1"/>
        </w:rPr>
        <w:t>h</w:t>
      </w:r>
      <w:r w:rsidRPr="004F36F8">
        <w:rPr>
          <w:rFonts w:ascii="Arial" w:eastAsia="Times New Roman" w:hAnsi="Arial"/>
          <w:b/>
          <w:bCs/>
          <w:spacing w:val="1"/>
        </w:rPr>
        <w:t>r</w:t>
      </w:r>
      <w:r w:rsidRPr="004F36F8">
        <w:rPr>
          <w:rFonts w:ascii="Arial" w:eastAsia="Times New Roman" w:hAnsi="Arial"/>
          <w:b/>
          <w:bCs/>
          <w:spacing w:val="-1"/>
        </w:rPr>
        <w:t>ea</w:t>
      </w:r>
      <w:r w:rsidRPr="004F36F8">
        <w:rPr>
          <w:rFonts w:ascii="Arial" w:eastAsia="Times New Roman" w:hAnsi="Arial"/>
          <w:b/>
          <w:bCs/>
        </w:rPr>
        <w:t xml:space="preserve">t </w:t>
      </w:r>
      <w:r w:rsidRPr="004F36F8">
        <w:rPr>
          <w:rFonts w:ascii="Arial" w:eastAsia="Times New Roman" w:hAnsi="Arial"/>
          <w:b/>
          <w:bCs/>
          <w:spacing w:val="-1"/>
        </w:rPr>
        <w:t>o</w:t>
      </w:r>
      <w:r w:rsidRPr="004F36F8">
        <w:rPr>
          <w:rFonts w:ascii="Arial" w:eastAsia="Times New Roman" w:hAnsi="Arial"/>
          <w:b/>
          <w:bCs/>
        </w:rPr>
        <w:t xml:space="preserve">f </w:t>
      </w:r>
      <w:r w:rsidRPr="004F36F8">
        <w:rPr>
          <w:rFonts w:ascii="Arial" w:eastAsia="Times New Roman" w:hAnsi="Arial"/>
          <w:b/>
          <w:bCs/>
          <w:spacing w:val="-1"/>
        </w:rPr>
        <w:t>e</w:t>
      </w:r>
      <w:r w:rsidRPr="004F36F8">
        <w:rPr>
          <w:rFonts w:ascii="Arial" w:eastAsia="Times New Roman" w:hAnsi="Arial"/>
          <w:b/>
          <w:bCs/>
        </w:rPr>
        <w:t>xtin</w:t>
      </w:r>
      <w:r w:rsidRPr="004F36F8">
        <w:rPr>
          <w:rFonts w:ascii="Arial" w:eastAsia="Times New Roman" w:hAnsi="Arial"/>
          <w:b/>
          <w:bCs/>
          <w:spacing w:val="1"/>
        </w:rPr>
        <w:t>c</w:t>
      </w:r>
      <w:r w:rsidRPr="004F36F8">
        <w:rPr>
          <w:rFonts w:ascii="Arial" w:eastAsia="Times New Roman" w:hAnsi="Arial"/>
          <w:b/>
          <w:bCs/>
          <w:spacing w:val="-2"/>
        </w:rPr>
        <w:t>t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  <w:spacing w:val="-1"/>
        </w:rPr>
        <w:t>on</w:t>
      </w:r>
      <w:r w:rsidRPr="004F36F8">
        <w:rPr>
          <w:rFonts w:ascii="Arial" w:eastAsia="Times New Roman" w:hAnsi="Arial"/>
          <w:b/>
          <w:bCs/>
        </w:rPr>
        <w:t xml:space="preserve">, </w:t>
      </w:r>
      <w:r w:rsidRPr="004F36F8">
        <w:rPr>
          <w:rFonts w:ascii="Arial" w:eastAsia="Times New Roman" w:hAnsi="Arial"/>
          <w:b/>
          <w:bCs/>
          <w:spacing w:val="-3"/>
        </w:rPr>
        <w:t>a</w:t>
      </w:r>
      <w:r w:rsidRPr="004F36F8">
        <w:rPr>
          <w:rFonts w:ascii="Arial" w:eastAsia="Times New Roman" w:hAnsi="Arial"/>
          <w:b/>
          <w:bCs/>
          <w:spacing w:val="-1"/>
        </w:rPr>
        <w:t>n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>mals h</w:t>
      </w:r>
      <w:r w:rsidRPr="004F36F8">
        <w:rPr>
          <w:rFonts w:ascii="Arial" w:eastAsia="Times New Roman" w:hAnsi="Arial"/>
          <w:b/>
          <w:bCs/>
          <w:spacing w:val="-1"/>
        </w:rPr>
        <w:t>a</w:t>
      </w:r>
      <w:r w:rsidRPr="004F36F8">
        <w:rPr>
          <w:rFonts w:ascii="Arial" w:eastAsia="Times New Roman" w:hAnsi="Arial"/>
          <w:b/>
          <w:bCs/>
          <w:spacing w:val="1"/>
        </w:rPr>
        <w:t>vi</w:t>
      </w:r>
      <w:r w:rsidRPr="004F36F8">
        <w:rPr>
          <w:rFonts w:ascii="Arial" w:eastAsia="Times New Roman" w:hAnsi="Arial"/>
          <w:b/>
          <w:bCs/>
          <w:spacing w:val="-3"/>
        </w:rPr>
        <w:t>n</w:t>
      </w:r>
      <w:r w:rsidRPr="004F36F8">
        <w:rPr>
          <w:rFonts w:ascii="Arial" w:eastAsia="Times New Roman" w:hAnsi="Arial"/>
          <w:b/>
          <w:bCs/>
        </w:rPr>
        <w:t>g</w:t>
      </w:r>
      <w:r w:rsidRPr="004F36F8">
        <w:rPr>
          <w:rFonts w:ascii="Arial" w:eastAsia="Times New Roman" w:hAnsi="Arial"/>
          <w:b/>
          <w:bCs/>
          <w:spacing w:val="1"/>
        </w:rPr>
        <w:t xml:space="preserve"> s</w:t>
      </w:r>
      <w:r w:rsidRPr="004F36F8">
        <w:rPr>
          <w:rFonts w:ascii="Arial" w:eastAsia="Times New Roman" w:hAnsi="Arial"/>
          <w:b/>
          <w:bCs/>
          <w:spacing w:val="-1"/>
        </w:rPr>
        <w:t>p</w:t>
      </w:r>
      <w:r w:rsidRPr="004F36F8">
        <w:rPr>
          <w:rFonts w:ascii="Arial" w:eastAsia="Times New Roman" w:hAnsi="Arial"/>
          <w:b/>
          <w:bCs/>
          <w:spacing w:val="-3"/>
        </w:rPr>
        <w:t>e</w:t>
      </w:r>
      <w:r w:rsidRPr="004F36F8">
        <w:rPr>
          <w:rFonts w:ascii="Arial" w:eastAsia="Times New Roman" w:hAnsi="Arial"/>
          <w:b/>
          <w:bCs/>
          <w:spacing w:val="1"/>
        </w:rPr>
        <w:t>ci</w:t>
      </w:r>
      <w:r w:rsidRPr="004F36F8">
        <w:rPr>
          <w:rFonts w:ascii="Arial" w:eastAsia="Times New Roman" w:hAnsi="Arial"/>
          <w:b/>
          <w:bCs/>
          <w:spacing w:val="-3"/>
        </w:rPr>
        <w:t>f</w:t>
      </w:r>
      <w:r w:rsidRPr="004F36F8">
        <w:rPr>
          <w:rFonts w:ascii="Arial" w:eastAsia="Times New Roman" w:hAnsi="Arial"/>
          <w:b/>
          <w:bCs/>
          <w:spacing w:val="1"/>
        </w:rPr>
        <w:t>i</w:t>
      </w:r>
      <w:r w:rsidRPr="004F36F8">
        <w:rPr>
          <w:rFonts w:ascii="Arial" w:eastAsia="Times New Roman" w:hAnsi="Arial"/>
          <w:b/>
          <w:bCs/>
        </w:rPr>
        <w:t>c di</w:t>
      </w:r>
      <w:r w:rsidRPr="004F36F8">
        <w:rPr>
          <w:rFonts w:ascii="Arial" w:eastAsia="Times New Roman" w:hAnsi="Arial"/>
          <w:b/>
          <w:bCs/>
          <w:spacing w:val="1"/>
        </w:rPr>
        <w:t>s</w:t>
      </w:r>
      <w:r w:rsidRPr="004F36F8">
        <w:rPr>
          <w:rFonts w:ascii="Arial" w:eastAsia="Times New Roman" w:hAnsi="Arial"/>
          <w:b/>
          <w:bCs/>
          <w:spacing w:val="-3"/>
        </w:rPr>
        <w:t>e</w:t>
      </w:r>
      <w:r w:rsidRPr="004F36F8">
        <w:rPr>
          <w:rFonts w:ascii="Arial" w:eastAsia="Times New Roman" w:hAnsi="Arial"/>
          <w:b/>
          <w:bCs/>
          <w:spacing w:val="-1"/>
        </w:rPr>
        <w:t>a</w:t>
      </w:r>
      <w:r w:rsidRPr="004F36F8">
        <w:rPr>
          <w:rFonts w:ascii="Arial" w:eastAsia="Times New Roman" w:hAnsi="Arial"/>
          <w:b/>
          <w:bCs/>
        </w:rPr>
        <w:t>s</w:t>
      </w:r>
      <w:r w:rsidRPr="004F36F8">
        <w:rPr>
          <w:rFonts w:ascii="Arial" w:eastAsia="Times New Roman" w:hAnsi="Arial"/>
          <w:b/>
          <w:bCs/>
          <w:spacing w:val="-1"/>
        </w:rPr>
        <w:t>e</w:t>
      </w:r>
      <w:r w:rsidRPr="004F36F8">
        <w:rPr>
          <w:rFonts w:ascii="Arial" w:eastAsia="Times New Roman" w:hAnsi="Arial"/>
          <w:b/>
          <w:bCs/>
        </w:rPr>
        <w:t>s et</w:t>
      </w:r>
      <w:r w:rsidRPr="004F36F8">
        <w:rPr>
          <w:rFonts w:ascii="Arial" w:eastAsia="Times New Roman" w:hAnsi="Arial"/>
          <w:b/>
          <w:bCs/>
          <w:spacing w:val="-1"/>
        </w:rPr>
        <w:t>c</w:t>
      </w:r>
      <w:r w:rsidRPr="004F36F8">
        <w:rPr>
          <w:rFonts w:ascii="Arial" w:eastAsia="Times New Roman" w:hAnsi="Arial"/>
          <w:b/>
          <w:bCs/>
          <w:spacing w:val="1"/>
        </w:rPr>
        <w:t>.</w:t>
      </w:r>
      <w:r w:rsidRPr="004F36F8">
        <w:rPr>
          <w:rFonts w:ascii="Arial" w:eastAsia="Times New Roman" w:hAnsi="Arial"/>
          <w:b/>
          <w:bCs/>
        </w:rPr>
        <w:t>)</w:t>
      </w:r>
    </w:p>
    <w:bookmarkEnd w:id="6"/>
    <w:p w:rsidR="003A7BC2" w:rsidRPr="004F36F8" w:rsidRDefault="003A7BC2" w:rsidP="003A7BC2">
      <w:pPr>
        <w:widowControl w:val="0"/>
        <w:autoSpaceDE w:val="0"/>
        <w:autoSpaceDN w:val="0"/>
        <w:adjustRightInd w:val="0"/>
        <w:spacing w:before="4" w:line="190" w:lineRule="exact"/>
        <w:rPr>
          <w:rFonts w:ascii="Arial" w:eastAsia="Times New Roman" w:hAnsi="Arial"/>
        </w:rPr>
      </w:pPr>
    </w:p>
    <w:p w:rsidR="003A7BC2" w:rsidRPr="004F36F8" w:rsidRDefault="00172851" w:rsidP="00AA0323">
      <w:pPr>
        <w:widowControl w:val="0"/>
        <w:autoSpaceDE w:val="0"/>
        <w:autoSpaceDN w:val="0"/>
        <w:adjustRightInd w:val="0"/>
        <w:spacing w:line="276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7.1</w:t>
      </w:r>
      <w:r w:rsidR="003A7BC2"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BA1DA0">
        <w:rPr>
          <w:rFonts w:ascii="Arial" w:eastAsia="Times New Roman" w:hAnsi="Arial"/>
          <w:i/>
          <w:iCs/>
          <w:spacing w:val="1"/>
        </w:rPr>
        <w:tab/>
      </w:r>
      <w:r w:rsidR="003A7BC2" w:rsidRPr="004F36F8">
        <w:rPr>
          <w:rFonts w:ascii="Arial" w:eastAsia="Times New Roman" w:hAnsi="Arial"/>
        </w:rPr>
        <w:t xml:space="preserve">What 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justificat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>n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r 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si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 xml:space="preserve">g </w:t>
      </w:r>
      <w:r w:rsidR="003A7BC2" w:rsidRPr="00EF3322">
        <w:rPr>
          <w:rFonts w:ascii="Arial" w:eastAsia="Times New Roman" w:hAnsi="Arial"/>
        </w:rPr>
        <w:t>a</w:t>
      </w:r>
      <w:r w:rsidR="00BA1DA0">
        <w:rPr>
          <w:rFonts w:ascii="Arial" w:eastAsia="Times New Roman" w:hAnsi="Arial"/>
          <w:color w:val="FF0000"/>
        </w:rPr>
        <w:t xml:space="preserve"> </w:t>
      </w:r>
      <w:r w:rsidR="004B28AA" w:rsidRPr="004F36F8">
        <w:rPr>
          <w:rFonts w:ascii="Arial" w:eastAsia="Times New Roman" w:hAnsi="Arial"/>
        </w:rPr>
        <w:t>vulnerable</w:t>
      </w:r>
      <w:r w:rsidR="003A7BC2" w:rsidRPr="004F36F8">
        <w:rPr>
          <w:rFonts w:ascii="Arial" w:eastAsia="Times New Roman" w:hAnsi="Arial"/>
        </w:rPr>
        <w:t xml:space="preserve"> gr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p ins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ead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f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g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eral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 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pu</w:t>
      </w:r>
      <w:r w:rsidR="003A7BC2" w:rsidRPr="004F36F8">
        <w:rPr>
          <w:rFonts w:ascii="Arial" w:eastAsia="Times New Roman" w:hAnsi="Arial"/>
        </w:rPr>
        <w:t>lati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n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f </w:t>
      </w:r>
      <w:r w:rsidR="003A7BC2" w:rsidRPr="004F36F8">
        <w:rPr>
          <w:rFonts w:ascii="Arial" w:eastAsia="Times New Roman" w:hAnsi="Arial"/>
          <w:spacing w:val="1"/>
        </w:rPr>
        <w:t>the same</w:t>
      </w:r>
      <w:r w:rsidR="003A7BC2" w:rsidRPr="004F36F8">
        <w:rPr>
          <w:rFonts w:ascii="Arial" w:eastAsia="Times New Roman" w:hAnsi="Arial"/>
        </w:rPr>
        <w:t xml:space="preserve"> sp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</w:rPr>
        <w:t>cies?</w:t>
      </w:r>
    </w:p>
    <w:p w:rsidR="003A7BC2" w:rsidRPr="004F36F8" w:rsidRDefault="003A7BC2" w:rsidP="00AA0323">
      <w:pPr>
        <w:widowControl w:val="0"/>
        <w:autoSpaceDE w:val="0"/>
        <w:autoSpaceDN w:val="0"/>
        <w:adjustRightInd w:val="0"/>
        <w:spacing w:before="8" w:line="1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A1DA0" w:rsidRPr="003B5C8F" w:rsidTr="003B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AA032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pacing w:val="1"/>
        </w:rPr>
      </w:pPr>
    </w:p>
    <w:p w:rsidR="003A7BC2" w:rsidRDefault="00172851" w:rsidP="00AA032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7.2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BA1DA0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 xml:space="preserve">What 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pro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re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r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tai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</w:rPr>
        <w:t xml:space="preserve">ent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f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 xml:space="preserve">wners/ authorities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the vu</w:t>
      </w:r>
      <w:r w:rsidR="003A7BC2" w:rsidRPr="004F36F8">
        <w:rPr>
          <w:rFonts w:ascii="Arial" w:eastAsia="Times New Roman" w:hAnsi="Arial"/>
          <w:spacing w:val="-1"/>
        </w:rPr>
        <w:t>ln</w:t>
      </w:r>
      <w:r w:rsidR="003A7BC2" w:rsidRPr="004F36F8">
        <w:rPr>
          <w:rFonts w:ascii="Arial" w:eastAsia="Times New Roman" w:hAnsi="Arial"/>
        </w:rPr>
        <w:t>era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</w:rPr>
        <w:t>e gr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p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an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l</w:t>
      </w:r>
      <w:r w:rsidR="003A7BC2" w:rsidRPr="004F36F8">
        <w:rPr>
          <w:rFonts w:ascii="Arial" w:eastAsia="Times New Roman" w:hAnsi="Arial"/>
        </w:rPr>
        <w:t>s?</w:t>
      </w:r>
    </w:p>
    <w:p w:rsidR="00BA1DA0" w:rsidRPr="004F36F8" w:rsidRDefault="00BA1DA0" w:rsidP="00AA032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A1DA0" w:rsidRPr="003B5C8F" w:rsidTr="003B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AA0323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172851" w:rsidP="00AA0323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7.3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BA1DA0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 xml:space="preserve">What 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</w:rPr>
        <w:t xml:space="preserve">s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pro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ed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re f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 w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</w:rPr>
        <w:t>th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rawal f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>m r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2"/>
        </w:rPr>
        <w:t>s</w:t>
      </w:r>
      <w:r w:rsidR="003A7BC2" w:rsidRPr="004F36F8">
        <w:rPr>
          <w:rFonts w:ascii="Arial" w:eastAsia="Times New Roman" w:hAnsi="Arial"/>
        </w:rPr>
        <w:t>ea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</w:rPr>
        <w:t xml:space="preserve">ch </w:t>
      </w:r>
      <w:r w:rsidR="003A7BC2" w:rsidRPr="004F36F8">
        <w:rPr>
          <w:rFonts w:ascii="Arial" w:eastAsia="Times New Roman" w:hAnsi="Arial"/>
          <w:spacing w:val="-1"/>
        </w:rPr>
        <w:t>du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 xml:space="preserve">o </w:t>
      </w:r>
      <w:r w:rsidR="003A7BC2" w:rsidRPr="00EF3322">
        <w:rPr>
          <w:rFonts w:ascii="Arial" w:eastAsia="Times New Roman" w:hAnsi="Arial"/>
        </w:rPr>
        <w:t>the</w:t>
      </w:r>
      <w:r w:rsidR="003A7BC2" w:rsidRPr="004F36F8">
        <w:rPr>
          <w:rFonts w:ascii="Arial" w:eastAsia="Times New Roman" w:hAnsi="Arial"/>
          <w:color w:val="FF0000"/>
        </w:rPr>
        <w:t xml:space="preserve"> 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f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sal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f 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</w:rPr>
        <w:t xml:space="preserve">wners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the vu</w:t>
      </w:r>
      <w:r w:rsidR="003A7BC2" w:rsidRPr="004F36F8">
        <w:rPr>
          <w:rFonts w:ascii="Arial" w:eastAsia="Times New Roman" w:hAnsi="Arial"/>
          <w:spacing w:val="-1"/>
        </w:rPr>
        <w:t>ln</w:t>
      </w:r>
      <w:r w:rsidR="003A7BC2" w:rsidRPr="004F36F8">
        <w:rPr>
          <w:rFonts w:ascii="Arial" w:eastAsia="Times New Roman" w:hAnsi="Arial"/>
        </w:rPr>
        <w:t>era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le </w:t>
      </w:r>
      <w:r w:rsidR="003A7BC2" w:rsidRPr="004F36F8">
        <w:rPr>
          <w:rFonts w:ascii="Arial" w:eastAsia="Times New Roman" w:hAnsi="Arial"/>
          <w:spacing w:val="-1"/>
        </w:rPr>
        <w:t>g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p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al</w:t>
      </w:r>
      <w:r w:rsidR="003A7BC2" w:rsidRPr="004F36F8">
        <w:rPr>
          <w:rFonts w:ascii="Arial" w:eastAsia="Times New Roman" w:hAnsi="Arial"/>
          <w:spacing w:val="-3"/>
        </w:rPr>
        <w:t>s</w:t>
      </w:r>
      <w:r w:rsidR="003A7BC2" w:rsidRPr="004F36F8">
        <w:rPr>
          <w:rFonts w:ascii="Arial" w:eastAsia="Times New Roman" w:hAnsi="Arial"/>
        </w:rPr>
        <w:t>?</w:t>
      </w:r>
    </w:p>
    <w:p w:rsidR="003A7BC2" w:rsidRDefault="003A7BC2" w:rsidP="00AA0323">
      <w:pPr>
        <w:widowControl w:val="0"/>
        <w:autoSpaceDE w:val="0"/>
        <w:autoSpaceDN w:val="0"/>
        <w:adjustRightInd w:val="0"/>
        <w:spacing w:before="6" w:line="100" w:lineRule="exact"/>
        <w:ind w:left="540" w:hanging="540"/>
        <w:rPr>
          <w:rFonts w:ascii="Arial" w:eastAsia="Times New Roman" w:hAnsi="Arial"/>
        </w:rPr>
      </w:pPr>
    </w:p>
    <w:p w:rsidR="00BA1DA0" w:rsidRPr="004F36F8" w:rsidRDefault="00BA1DA0" w:rsidP="00AA0323">
      <w:pPr>
        <w:widowControl w:val="0"/>
        <w:autoSpaceDE w:val="0"/>
        <w:autoSpaceDN w:val="0"/>
        <w:adjustRightInd w:val="0"/>
        <w:spacing w:before="6" w:line="1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A1DA0" w:rsidRPr="003B5C8F" w:rsidTr="003B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AA0323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172851" w:rsidP="00AA032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>
        <w:rPr>
          <w:rFonts w:ascii="Arial" w:eastAsia="Times New Roman" w:hAnsi="Arial"/>
          <w:iCs/>
          <w:spacing w:val="1"/>
        </w:rPr>
        <w:t>7.4</w:t>
      </w:r>
      <w:r w:rsidR="003A7BC2" w:rsidRPr="004F36F8">
        <w:rPr>
          <w:rFonts w:ascii="Arial" w:eastAsia="Times New Roman" w:hAnsi="Arial"/>
          <w:i/>
          <w:iCs/>
        </w:rPr>
        <w:t xml:space="preserve"> </w:t>
      </w:r>
      <w:r w:rsidR="00BA1DA0">
        <w:rPr>
          <w:rFonts w:ascii="Arial" w:eastAsia="Times New Roman" w:hAnsi="Arial"/>
          <w:i/>
          <w:iCs/>
        </w:rPr>
        <w:tab/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1"/>
        </w:rPr>
        <w:t>yo</w:t>
      </w:r>
      <w:r w:rsidR="003A7BC2" w:rsidRPr="004F36F8">
        <w:rPr>
          <w:rFonts w:ascii="Arial" w:eastAsia="Times New Roman" w:hAnsi="Arial"/>
        </w:rPr>
        <w:t>u p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  <w:spacing w:val="-1"/>
        </w:rPr>
        <w:t>o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ad</w:t>
      </w:r>
      <w:r w:rsidR="003A7BC2" w:rsidRPr="004F36F8">
        <w:rPr>
          <w:rFonts w:ascii="Arial" w:eastAsia="Times New Roman" w:hAnsi="Arial"/>
          <w:spacing w:val="-2"/>
        </w:rPr>
        <w:t>e</w:t>
      </w:r>
      <w:r w:rsidR="003A7BC2" w:rsidRPr="004F36F8">
        <w:rPr>
          <w:rFonts w:ascii="Arial" w:eastAsia="Times New Roman" w:hAnsi="Arial"/>
          <w:spacing w:val="-1"/>
        </w:rPr>
        <w:t>qu</w:t>
      </w:r>
      <w:r w:rsidR="003A7BC2" w:rsidRPr="004F36F8">
        <w:rPr>
          <w:rFonts w:ascii="Arial" w:eastAsia="Times New Roman" w:hAnsi="Arial"/>
        </w:rPr>
        <w:t>ate Ve</w:t>
      </w:r>
      <w:r w:rsidR="003A7BC2" w:rsidRPr="004F36F8">
        <w:rPr>
          <w:rFonts w:ascii="Arial" w:eastAsia="Times New Roman" w:hAnsi="Arial"/>
          <w:spacing w:val="-1"/>
        </w:rPr>
        <w:t>t</w:t>
      </w:r>
      <w:r w:rsidR="003A7BC2" w:rsidRPr="004F36F8">
        <w:rPr>
          <w:rFonts w:ascii="Arial" w:eastAsia="Times New Roman" w:hAnsi="Arial"/>
        </w:rPr>
        <w:t>eri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ary su</w:t>
      </w:r>
      <w:r w:rsidR="003A7BC2" w:rsidRPr="004F36F8">
        <w:rPr>
          <w:rFonts w:ascii="Arial" w:eastAsia="Times New Roman" w:hAnsi="Arial"/>
          <w:spacing w:val="-1"/>
        </w:rPr>
        <w:t>pp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? Expla</w:t>
      </w:r>
      <w:r w:rsidR="003A7BC2" w:rsidRPr="004F36F8">
        <w:rPr>
          <w:rFonts w:ascii="Arial" w:eastAsia="Times New Roman" w:hAnsi="Arial"/>
          <w:spacing w:val="-1"/>
        </w:rPr>
        <w:t>in</w:t>
      </w:r>
      <w:r w:rsidR="003A7BC2" w:rsidRPr="004F36F8">
        <w:rPr>
          <w:rFonts w:ascii="Arial" w:eastAsia="Times New Roman" w:hAnsi="Arial"/>
        </w:rPr>
        <w:t xml:space="preserve">. </w:t>
      </w:r>
    </w:p>
    <w:p w:rsidR="003A7BC2" w:rsidRPr="004F36F8" w:rsidRDefault="003A7BC2" w:rsidP="00AA0323">
      <w:pPr>
        <w:widowControl w:val="0"/>
        <w:autoSpaceDE w:val="0"/>
        <w:autoSpaceDN w:val="0"/>
        <w:adjustRightInd w:val="0"/>
        <w:spacing w:before="7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A1DA0" w:rsidRPr="003B5C8F" w:rsidTr="003B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BA1DA0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3A7BC2" w:rsidP="00D8392B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BA1DA0" w:rsidRDefault="00D8392B" w:rsidP="00172851">
      <w:pPr>
        <w:widowControl w:val="0"/>
        <w:numPr>
          <w:ilvl w:val="1"/>
          <w:numId w:val="31"/>
        </w:numPr>
        <w:autoSpaceDE w:val="0"/>
        <w:autoSpaceDN w:val="0"/>
        <w:adjustRightInd w:val="0"/>
        <w:ind w:left="540" w:hanging="540"/>
        <w:rPr>
          <w:rFonts w:ascii="Arial" w:eastAsia="Times New Roman" w:hAnsi="Arial"/>
          <w:b/>
          <w:spacing w:val="-1"/>
        </w:rPr>
      </w:pPr>
      <w:r>
        <w:rPr>
          <w:rFonts w:ascii="Arial" w:eastAsia="Times New Roman" w:hAnsi="Arial"/>
        </w:rPr>
        <w:t xml:space="preserve"> </w:t>
      </w:r>
      <w:r w:rsidR="003A7BC2" w:rsidRPr="004F36F8">
        <w:rPr>
          <w:rFonts w:ascii="Arial" w:eastAsia="Times New Roman" w:hAnsi="Arial"/>
        </w:rPr>
        <w:t xml:space="preserve">Will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3"/>
        </w:rPr>
        <w:t>h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enef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</w:rPr>
        <w:t xml:space="preserve">ts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f r</w:t>
      </w:r>
      <w:r w:rsidR="003A7BC2" w:rsidRPr="004F36F8">
        <w:rPr>
          <w:rFonts w:ascii="Arial" w:eastAsia="Times New Roman" w:hAnsi="Arial"/>
          <w:spacing w:val="-2"/>
        </w:rPr>
        <w:t>es</w:t>
      </w:r>
      <w:r w:rsidR="003A7BC2" w:rsidRPr="004F36F8">
        <w:rPr>
          <w:rFonts w:ascii="Arial" w:eastAsia="Times New Roman" w:hAnsi="Arial"/>
        </w:rPr>
        <w:t xml:space="preserve">earch 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d</w:t>
      </w:r>
      <w:r w:rsidR="003A7BC2" w:rsidRPr="004F36F8">
        <w:rPr>
          <w:rFonts w:ascii="Arial" w:eastAsia="Times New Roman" w:hAnsi="Arial"/>
        </w:rPr>
        <w:t>e r</w:t>
      </w:r>
      <w:r w:rsidR="003A7BC2" w:rsidRPr="004F36F8">
        <w:rPr>
          <w:rFonts w:ascii="Arial" w:eastAsia="Times New Roman" w:hAnsi="Arial"/>
          <w:spacing w:val="1"/>
        </w:rPr>
        <w:t>e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ly a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ai</w:t>
      </w:r>
      <w:r w:rsidR="003A7BC2" w:rsidRPr="004F36F8">
        <w:rPr>
          <w:rFonts w:ascii="Arial" w:eastAsia="Times New Roman" w:hAnsi="Arial"/>
          <w:spacing w:val="-1"/>
        </w:rPr>
        <w:t>l</w:t>
      </w:r>
      <w:r w:rsidR="003A7BC2" w:rsidRPr="004F36F8">
        <w:rPr>
          <w:rFonts w:ascii="Arial" w:eastAsia="Times New Roman" w:hAnsi="Arial"/>
        </w:rPr>
        <w:t>a</w:t>
      </w:r>
      <w:r w:rsidR="003A7BC2" w:rsidRPr="004F36F8">
        <w:rPr>
          <w:rFonts w:ascii="Arial" w:eastAsia="Times New Roman" w:hAnsi="Arial"/>
          <w:spacing w:val="-1"/>
        </w:rPr>
        <w:t>b</w:t>
      </w:r>
      <w:r w:rsidR="003A7BC2" w:rsidRPr="004F36F8">
        <w:rPr>
          <w:rFonts w:ascii="Arial" w:eastAsia="Times New Roman" w:hAnsi="Arial"/>
        </w:rPr>
        <w:t>le to</w:t>
      </w:r>
      <w:r w:rsidR="004B28AA">
        <w:rPr>
          <w:rFonts w:ascii="Arial" w:eastAsia="Times New Roman" w:hAnsi="Arial"/>
        </w:rPr>
        <w:t xml:space="preserve"> the relevant authorities/ owners of </w:t>
      </w:r>
      <w:r w:rsidR="003A7BC2" w:rsidRPr="004F36F8">
        <w:rPr>
          <w:rFonts w:ascii="Arial" w:eastAsia="Times New Roman" w:hAnsi="Arial"/>
        </w:rPr>
        <w:t>th</w:t>
      </w:r>
      <w:r w:rsidR="003A7BC2" w:rsidRPr="004F36F8">
        <w:rPr>
          <w:rFonts w:ascii="Arial" w:eastAsia="Times New Roman" w:hAnsi="Arial"/>
          <w:spacing w:val="-1"/>
        </w:rPr>
        <w:t>i</w:t>
      </w:r>
      <w:r w:rsidR="003A7BC2" w:rsidRPr="004F36F8">
        <w:rPr>
          <w:rFonts w:ascii="Arial" w:eastAsia="Times New Roman" w:hAnsi="Arial"/>
        </w:rPr>
        <w:t>s g</w:t>
      </w:r>
      <w:r w:rsidR="003A7BC2" w:rsidRPr="004F36F8">
        <w:rPr>
          <w:rFonts w:ascii="Arial" w:eastAsia="Times New Roman" w:hAnsi="Arial"/>
          <w:spacing w:val="-3"/>
        </w:rPr>
        <w:t>r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 xml:space="preserve">p 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 xml:space="preserve">f 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al </w:t>
      </w:r>
      <w:r w:rsidR="003A7BC2" w:rsidRPr="004F36F8">
        <w:rPr>
          <w:rFonts w:ascii="Arial" w:eastAsia="Times New Roman" w:hAnsi="Arial"/>
          <w:spacing w:val="-1"/>
        </w:rPr>
        <w:t>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pu</w:t>
      </w:r>
      <w:r w:rsidR="003A7BC2" w:rsidRPr="004F36F8">
        <w:rPr>
          <w:rFonts w:ascii="Arial" w:eastAsia="Times New Roman" w:hAnsi="Arial"/>
        </w:rPr>
        <w:t>lat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n?</w:t>
      </w:r>
      <w:r w:rsidR="00BA1DA0">
        <w:rPr>
          <w:rFonts w:ascii="Arial" w:eastAsia="Times New Roman" w:hAnsi="Arial"/>
          <w:spacing w:val="-1"/>
        </w:rPr>
        <w:t xml:space="preserve"> </w:t>
      </w:r>
    </w:p>
    <w:p w:rsidR="00EF3322" w:rsidRPr="004F36F8" w:rsidRDefault="00EF3322" w:rsidP="00EF3322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/>
          <w:b/>
          <w:spacing w:val="-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A1DA0" w:rsidRPr="003B5C8F" w:rsidTr="003B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pacing w:val="-1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pacing w:val="-1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pacing w:val="-1"/>
              </w:rPr>
            </w:pPr>
          </w:p>
        </w:tc>
      </w:tr>
    </w:tbl>
    <w:p w:rsidR="00BA1DA0" w:rsidRDefault="00BA1DA0" w:rsidP="00AA032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spacing w:val="-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BA1DA0" w:rsidRPr="00E77994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DA0" w:rsidRPr="00E77994" w:rsidRDefault="00BA1DA0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A0" w:rsidRPr="00E77994" w:rsidRDefault="00BA1DA0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DA0" w:rsidRPr="00E77994" w:rsidRDefault="00BA1DA0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DA0" w:rsidRPr="00E77994" w:rsidRDefault="00BA1DA0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BA1DA0" w:rsidRDefault="00BA1DA0" w:rsidP="00AA032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spacing w:val="-1"/>
        </w:rPr>
      </w:pPr>
    </w:p>
    <w:p w:rsidR="00172851" w:rsidRDefault="00172851" w:rsidP="00BA1DA0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/>
          <w:spacing w:val="-1"/>
        </w:rPr>
      </w:pPr>
    </w:p>
    <w:p w:rsidR="00BA1DA0" w:rsidRDefault="003A7BC2" w:rsidP="00BA1DA0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/>
          <w:spacing w:val="-1"/>
        </w:rPr>
      </w:pPr>
      <w:r w:rsidRPr="004F36F8">
        <w:rPr>
          <w:rFonts w:ascii="Arial" w:eastAsia="Times New Roman" w:hAnsi="Arial"/>
          <w:spacing w:val="-1"/>
        </w:rPr>
        <w:t>If Yes, explain.</w:t>
      </w:r>
    </w:p>
    <w:p w:rsidR="00BA1DA0" w:rsidRPr="00BA1DA0" w:rsidRDefault="00BA1DA0" w:rsidP="00BA1DA0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/>
          <w:spacing w:val="-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BA1DA0" w:rsidRPr="003B5C8F" w:rsidTr="003B5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6" w:type="dxa"/>
            <w:shd w:val="clear" w:color="auto" w:fill="auto"/>
          </w:tcPr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BA1DA0" w:rsidRPr="003B5C8F" w:rsidRDefault="00BA1DA0" w:rsidP="003B5C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AA0323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p w:rsidR="003A7BC2" w:rsidRPr="004F36F8" w:rsidRDefault="003A7BC2" w:rsidP="00AA0323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4B28AA" w:rsidP="00225EA5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b/>
          <w:bCs/>
          <w:spacing w:val="1"/>
        </w:rPr>
        <w:t xml:space="preserve">Section </w:t>
      </w:r>
      <w:r w:rsidR="003A7BC2" w:rsidRPr="00172851">
        <w:rPr>
          <w:rFonts w:ascii="Arial" w:eastAsia="Times New Roman" w:hAnsi="Arial"/>
          <w:b/>
          <w:bCs/>
          <w:spacing w:val="1"/>
        </w:rPr>
        <w:t>8</w:t>
      </w:r>
      <w:r>
        <w:rPr>
          <w:rFonts w:ascii="Arial" w:eastAsia="Times New Roman" w:hAnsi="Arial"/>
          <w:b/>
          <w:bCs/>
          <w:spacing w:val="1"/>
        </w:rPr>
        <w:t xml:space="preserve"> applicable only if c</w:t>
      </w:r>
      <w:r w:rsidR="003A7BC2" w:rsidRPr="004F36F8">
        <w:rPr>
          <w:rFonts w:ascii="Arial" w:eastAsia="Times New Roman" w:hAnsi="Arial"/>
          <w:b/>
          <w:bCs/>
          <w:spacing w:val="-1"/>
        </w:rPr>
        <w:t>l</w:t>
      </w:r>
      <w:r w:rsidR="003A7BC2" w:rsidRPr="004F36F8">
        <w:rPr>
          <w:rFonts w:ascii="Arial" w:eastAsia="Times New Roman" w:hAnsi="Arial"/>
          <w:b/>
          <w:bCs/>
          <w:spacing w:val="1"/>
        </w:rPr>
        <w:t>i</w:t>
      </w:r>
      <w:r w:rsidR="003A7BC2" w:rsidRPr="004F36F8">
        <w:rPr>
          <w:rFonts w:ascii="Arial" w:eastAsia="Times New Roman" w:hAnsi="Arial"/>
          <w:b/>
          <w:bCs/>
          <w:spacing w:val="-1"/>
        </w:rPr>
        <w:t>ni</w:t>
      </w:r>
      <w:r w:rsidR="003A7BC2" w:rsidRPr="004F36F8">
        <w:rPr>
          <w:rFonts w:ascii="Arial" w:eastAsia="Times New Roman" w:hAnsi="Arial"/>
          <w:b/>
          <w:bCs/>
          <w:spacing w:val="1"/>
        </w:rPr>
        <w:t>c</w:t>
      </w:r>
      <w:r w:rsidR="003A7BC2" w:rsidRPr="004F36F8">
        <w:rPr>
          <w:rFonts w:ascii="Arial" w:eastAsia="Times New Roman" w:hAnsi="Arial"/>
          <w:b/>
          <w:bCs/>
          <w:spacing w:val="-1"/>
        </w:rPr>
        <w:t>a</w:t>
      </w:r>
      <w:r w:rsidR="003A7BC2" w:rsidRPr="004F36F8">
        <w:rPr>
          <w:rFonts w:ascii="Arial" w:eastAsia="Times New Roman" w:hAnsi="Arial"/>
          <w:b/>
          <w:bCs/>
        </w:rPr>
        <w:t xml:space="preserve">l </w:t>
      </w:r>
      <w:r w:rsidR="003A7BC2" w:rsidRPr="004F36F8">
        <w:rPr>
          <w:rFonts w:ascii="Arial" w:eastAsia="Times New Roman" w:hAnsi="Arial"/>
          <w:b/>
          <w:bCs/>
          <w:spacing w:val="-2"/>
        </w:rPr>
        <w:t>t</w:t>
      </w:r>
      <w:r w:rsidR="003A7BC2" w:rsidRPr="004F36F8">
        <w:rPr>
          <w:rFonts w:ascii="Arial" w:eastAsia="Times New Roman" w:hAnsi="Arial"/>
          <w:b/>
          <w:bCs/>
          <w:spacing w:val="1"/>
        </w:rPr>
        <w:t>ri</w:t>
      </w:r>
      <w:r w:rsidR="003A7BC2" w:rsidRPr="004F36F8">
        <w:rPr>
          <w:rFonts w:ascii="Arial" w:eastAsia="Times New Roman" w:hAnsi="Arial"/>
          <w:b/>
          <w:bCs/>
          <w:spacing w:val="-3"/>
        </w:rPr>
        <w:t>a</w:t>
      </w:r>
      <w:r w:rsidR="003A7BC2" w:rsidRPr="004F36F8">
        <w:rPr>
          <w:rFonts w:ascii="Arial" w:eastAsia="Times New Roman" w:hAnsi="Arial"/>
          <w:b/>
          <w:bCs/>
          <w:spacing w:val="1"/>
        </w:rPr>
        <w:t>l</w:t>
      </w:r>
      <w:r w:rsidR="003A7BC2" w:rsidRPr="004F36F8">
        <w:rPr>
          <w:rFonts w:ascii="Arial" w:eastAsia="Times New Roman" w:hAnsi="Arial"/>
          <w:b/>
          <w:bCs/>
        </w:rPr>
        <w:t>s</w:t>
      </w:r>
      <w:r w:rsidR="00D87875">
        <w:rPr>
          <w:rFonts w:ascii="Arial" w:eastAsia="Times New Roman" w:hAnsi="Arial"/>
          <w:b/>
          <w:bCs/>
        </w:rPr>
        <w:t xml:space="preserve"> are</w:t>
      </w:r>
      <w:r>
        <w:rPr>
          <w:rFonts w:ascii="Arial" w:eastAsia="Times New Roman" w:hAnsi="Arial"/>
          <w:b/>
          <w:bCs/>
        </w:rPr>
        <w:t xml:space="preserve"> conducted on animals</w:t>
      </w:r>
    </w:p>
    <w:p w:rsidR="003A7BC2" w:rsidRPr="004F36F8" w:rsidRDefault="003A7BC2" w:rsidP="003B5C8F">
      <w:pPr>
        <w:widowControl w:val="0"/>
        <w:autoSpaceDE w:val="0"/>
        <w:autoSpaceDN w:val="0"/>
        <w:adjustRightInd w:val="0"/>
        <w:spacing w:before="3" w:line="2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8.1</w:t>
      </w:r>
      <w:r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C02AF7">
        <w:rPr>
          <w:rFonts w:ascii="Arial" w:eastAsia="Times New Roman" w:hAnsi="Arial"/>
          <w:i/>
          <w:iCs/>
          <w:spacing w:val="1"/>
        </w:rPr>
        <w:tab/>
      </w:r>
      <w:r w:rsidRPr="004F36F8">
        <w:rPr>
          <w:rFonts w:ascii="Arial" w:eastAsia="Times New Roman" w:hAnsi="Arial"/>
        </w:rPr>
        <w:t>What p</w:t>
      </w:r>
      <w:r w:rsidRPr="004F36F8">
        <w:rPr>
          <w:rFonts w:ascii="Arial" w:eastAsia="Times New Roman" w:hAnsi="Arial"/>
          <w:spacing w:val="-1"/>
        </w:rPr>
        <w:t>h</w:t>
      </w:r>
      <w:r w:rsidRPr="004F36F8">
        <w:rPr>
          <w:rFonts w:ascii="Arial" w:eastAsia="Times New Roman" w:hAnsi="Arial"/>
        </w:rPr>
        <w:t xml:space="preserve">ase of </w:t>
      </w:r>
      <w:r w:rsidRPr="00D25834">
        <w:rPr>
          <w:rFonts w:ascii="Arial" w:eastAsia="Times New Roman" w:hAnsi="Arial"/>
        </w:rPr>
        <w:t>a</w:t>
      </w:r>
      <w:r w:rsidRPr="004F36F8">
        <w:rPr>
          <w:rFonts w:ascii="Arial" w:eastAsia="Times New Roman" w:hAnsi="Arial"/>
          <w:color w:val="FF0000"/>
        </w:rPr>
        <w:t xml:space="preserve"> </w:t>
      </w:r>
      <w:r w:rsidRPr="004F36F8">
        <w:rPr>
          <w:rFonts w:ascii="Arial" w:eastAsia="Times New Roman" w:hAnsi="Arial"/>
        </w:rPr>
        <w:t>cli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-3"/>
        </w:rPr>
        <w:t>c</w:t>
      </w:r>
      <w:r w:rsidRPr="004F36F8">
        <w:rPr>
          <w:rFonts w:ascii="Arial" w:eastAsia="Times New Roman" w:hAnsi="Arial"/>
        </w:rPr>
        <w:t>al tr</w:t>
      </w:r>
      <w:r w:rsidRPr="004F36F8">
        <w:rPr>
          <w:rFonts w:ascii="Arial" w:eastAsia="Times New Roman" w:hAnsi="Arial"/>
          <w:spacing w:val="-2"/>
        </w:rPr>
        <w:t>i</w:t>
      </w:r>
      <w:r w:rsidRPr="004F36F8">
        <w:rPr>
          <w:rFonts w:ascii="Arial" w:eastAsia="Times New Roman" w:hAnsi="Arial"/>
        </w:rPr>
        <w:t>al is bei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 xml:space="preserve">g </w:t>
      </w:r>
      <w:r w:rsidRPr="004F36F8">
        <w:rPr>
          <w:rFonts w:ascii="Arial" w:eastAsia="Times New Roman" w:hAnsi="Arial"/>
          <w:spacing w:val="-2"/>
        </w:rPr>
        <w:t>c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  <w:spacing w:val="-1"/>
        </w:rPr>
        <w:t>ndu</w:t>
      </w:r>
      <w:r w:rsidRPr="004F36F8">
        <w:rPr>
          <w:rFonts w:ascii="Arial" w:eastAsia="Times New Roman" w:hAnsi="Arial"/>
        </w:rPr>
        <w:t>ct</w:t>
      </w:r>
      <w:r w:rsidRPr="004F36F8">
        <w:rPr>
          <w:rFonts w:ascii="Arial" w:eastAsia="Times New Roman" w:hAnsi="Arial"/>
          <w:spacing w:val="1"/>
        </w:rPr>
        <w:t>e</w:t>
      </w:r>
      <w:r w:rsidRPr="004F36F8">
        <w:rPr>
          <w:rFonts w:ascii="Arial" w:eastAsia="Times New Roman" w:hAnsi="Arial"/>
          <w:spacing w:val="-3"/>
        </w:rPr>
        <w:t>d</w:t>
      </w:r>
      <w:r w:rsidRPr="004F36F8">
        <w:rPr>
          <w:rFonts w:ascii="Arial" w:eastAsia="Times New Roman" w:hAnsi="Arial"/>
        </w:rPr>
        <w:t>?</w:t>
      </w: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02AF7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6" w:type="dxa"/>
            <w:shd w:val="clear" w:color="auto" w:fill="auto"/>
          </w:tcPr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C02AF7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8.2</w:t>
      </w:r>
      <w:r w:rsidR="00C02AF7">
        <w:rPr>
          <w:rFonts w:ascii="Arial" w:eastAsia="Times New Roman" w:hAnsi="Arial"/>
          <w:i/>
          <w:iCs/>
          <w:spacing w:val="1"/>
        </w:rPr>
        <w:tab/>
      </w:r>
      <w:r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Pr="004F36F8">
        <w:rPr>
          <w:rFonts w:ascii="Arial" w:eastAsia="Times New Roman" w:hAnsi="Arial"/>
        </w:rPr>
        <w:t xml:space="preserve">Is it a </w:t>
      </w:r>
      <w:r w:rsidRPr="004F36F8">
        <w:rPr>
          <w:rFonts w:ascii="Arial" w:eastAsia="Times New Roman" w:hAnsi="Arial"/>
          <w:spacing w:val="1"/>
        </w:rPr>
        <w:t>m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</w:rPr>
        <w:t>lti ce</w:t>
      </w:r>
      <w:r w:rsidRPr="004F36F8">
        <w:rPr>
          <w:rFonts w:ascii="Arial" w:eastAsia="Times New Roman" w:hAnsi="Arial"/>
          <w:spacing w:val="-3"/>
        </w:rPr>
        <w:t>n</w:t>
      </w:r>
      <w:r w:rsidRPr="004F36F8">
        <w:rPr>
          <w:rFonts w:ascii="Arial" w:eastAsia="Times New Roman" w:hAnsi="Arial"/>
        </w:rPr>
        <w:t>tre tria</w:t>
      </w:r>
      <w:r w:rsidRPr="004F36F8">
        <w:rPr>
          <w:rFonts w:ascii="Arial" w:eastAsia="Times New Roman" w:hAnsi="Arial"/>
          <w:spacing w:val="-3"/>
        </w:rPr>
        <w:t>l</w:t>
      </w:r>
      <w:r w:rsidRPr="004F36F8">
        <w:rPr>
          <w:rFonts w:ascii="Arial" w:eastAsia="Times New Roman" w:hAnsi="Arial"/>
        </w:rPr>
        <w:t>?</w:t>
      </w:r>
    </w:p>
    <w:p w:rsidR="003A7BC2" w:rsidRDefault="003A7BC2" w:rsidP="003B5C8F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C02AF7" w:rsidRPr="00E77994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C02AF7" w:rsidRPr="004F36F8" w:rsidRDefault="00C02AF7" w:rsidP="003B5C8F">
      <w:pPr>
        <w:widowControl w:val="0"/>
        <w:autoSpaceDE w:val="0"/>
        <w:autoSpaceDN w:val="0"/>
        <w:adjustRightInd w:val="0"/>
        <w:spacing w:line="240" w:lineRule="exact"/>
        <w:ind w:left="540" w:hanging="540"/>
        <w:rPr>
          <w:rFonts w:ascii="Arial" w:eastAsia="Times New Roman" w:hAnsi="Arial"/>
        </w:rPr>
      </w:pPr>
    </w:p>
    <w:p w:rsidR="003A7BC2" w:rsidRDefault="00D25834" w:rsidP="00C02AF7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If Yes, g</w:t>
      </w:r>
      <w:r w:rsidR="003A7BC2" w:rsidRPr="004F36F8">
        <w:rPr>
          <w:rFonts w:ascii="Arial" w:eastAsia="Times New Roman" w:hAnsi="Arial"/>
          <w:spacing w:val="-2"/>
        </w:rPr>
        <w:t>i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3"/>
        </w:rPr>
        <w:t>d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</w:rPr>
        <w:t>ai</w:t>
      </w:r>
      <w:r w:rsidR="003A7BC2" w:rsidRPr="004F36F8">
        <w:rPr>
          <w:rFonts w:ascii="Arial" w:eastAsia="Times New Roman" w:hAnsi="Arial"/>
          <w:spacing w:val="-1"/>
        </w:rPr>
        <w:t>l</w:t>
      </w:r>
      <w:r w:rsidR="003A7BC2" w:rsidRPr="004F36F8">
        <w:rPr>
          <w:rFonts w:ascii="Arial" w:eastAsia="Times New Roman" w:hAnsi="Arial"/>
          <w:spacing w:val="1"/>
        </w:rPr>
        <w:t>s</w:t>
      </w:r>
      <w:r w:rsidR="003A7BC2" w:rsidRPr="004F36F8">
        <w:rPr>
          <w:rFonts w:ascii="Arial" w:eastAsia="Times New Roman" w:hAnsi="Arial"/>
        </w:rPr>
        <w:t></w:t>
      </w:r>
      <w:r w:rsidR="00C02AF7">
        <w:rPr>
          <w:rFonts w:ascii="Arial" w:eastAsia="Times New Roman" w:hAnsi="Arial"/>
        </w:rPr>
        <w:t>.</w:t>
      </w:r>
    </w:p>
    <w:p w:rsidR="00C02AF7" w:rsidRDefault="00C02AF7" w:rsidP="00C02AF7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02AF7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C02AF7" w:rsidRPr="004F36F8" w:rsidRDefault="00C02AF7" w:rsidP="00C02AF7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spacing w:before="48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8.3</w:t>
      </w:r>
      <w:r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C02AF7">
        <w:rPr>
          <w:rFonts w:ascii="Arial" w:eastAsia="Times New Roman" w:hAnsi="Arial"/>
          <w:i/>
          <w:iCs/>
          <w:spacing w:val="1"/>
        </w:rPr>
        <w:tab/>
      </w:r>
      <w:r w:rsidRPr="004F36F8">
        <w:rPr>
          <w:rFonts w:ascii="Arial" w:eastAsia="Times New Roman" w:hAnsi="Arial"/>
        </w:rPr>
        <w:t>Is t</w:t>
      </w:r>
      <w:r w:rsidRPr="004F36F8">
        <w:rPr>
          <w:rFonts w:ascii="Arial" w:eastAsia="Times New Roman" w:hAnsi="Arial"/>
          <w:spacing w:val="-3"/>
        </w:rPr>
        <w:t>h</w:t>
      </w:r>
      <w:r w:rsidRPr="004F36F8">
        <w:rPr>
          <w:rFonts w:ascii="Arial" w:eastAsia="Times New Roman" w:hAnsi="Arial"/>
        </w:rPr>
        <w:t>e cli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ical trial r</w:t>
      </w:r>
      <w:r w:rsidRPr="004F36F8">
        <w:rPr>
          <w:rFonts w:ascii="Arial" w:eastAsia="Times New Roman" w:hAnsi="Arial"/>
          <w:spacing w:val="1"/>
        </w:rPr>
        <w:t>e</w:t>
      </w:r>
      <w:r w:rsidRPr="004F36F8">
        <w:rPr>
          <w:rFonts w:ascii="Arial" w:eastAsia="Times New Roman" w:hAnsi="Arial"/>
          <w:spacing w:val="-1"/>
        </w:rPr>
        <w:t>g</w:t>
      </w:r>
      <w:r w:rsidRPr="004F36F8">
        <w:rPr>
          <w:rFonts w:ascii="Arial" w:eastAsia="Times New Roman" w:hAnsi="Arial"/>
          <w:spacing w:val="-3"/>
        </w:rPr>
        <w:t>i</w:t>
      </w:r>
      <w:r w:rsidRPr="004F36F8">
        <w:rPr>
          <w:rFonts w:ascii="Arial" w:eastAsia="Times New Roman" w:hAnsi="Arial"/>
        </w:rPr>
        <w:t>st</w:t>
      </w:r>
      <w:r w:rsidRPr="004F36F8">
        <w:rPr>
          <w:rFonts w:ascii="Arial" w:eastAsia="Times New Roman" w:hAnsi="Arial"/>
          <w:spacing w:val="1"/>
        </w:rPr>
        <w:t>e</w:t>
      </w:r>
      <w:r w:rsidRPr="004F36F8">
        <w:rPr>
          <w:rFonts w:ascii="Arial" w:eastAsia="Times New Roman" w:hAnsi="Arial"/>
        </w:rPr>
        <w:t>red with a cli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 xml:space="preserve">ical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</w:rPr>
        <w:t>ri</w:t>
      </w:r>
      <w:r w:rsidRPr="004F36F8">
        <w:rPr>
          <w:rFonts w:ascii="Arial" w:eastAsia="Times New Roman" w:hAnsi="Arial"/>
          <w:spacing w:val="-1"/>
        </w:rPr>
        <w:t>a</w:t>
      </w:r>
      <w:r w:rsidRPr="004F36F8">
        <w:rPr>
          <w:rFonts w:ascii="Arial" w:eastAsia="Times New Roman" w:hAnsi="Arial"/>
        </w:rPr>
        <w:t xml:space="preserve">l </w:t>
      </w:r>
      <w:r w:rsidRPr="004F36F8">
        <w:rPr>
          <w:rFonts w:ascii="Arial" w:eastAsia="Times New Roman" w:hAnsi="Arial"/>
          <w:spacing w:val="-2"/>
        </w:rPr>
        <w:t>r</w:t>
      </w:r>
      <w:r w:rsidRPr="004F36F8">
        <w:rPr>
          <w:rFonts w:ascii="Arial" w:eastAsia="Times New Roman" w:hAnsi="Arial"/>
        </w:rPr>
        <w:t>egistr</w:t>
      </w:r>
      <w:r w:rsidRPr="004F36F8">
        <w:rPr>
          <w:rFonts w:ascii="Arial" w:eastAsia="Times New Roman" w:hAnsi="Arial"/>
          <w:spacing w:val="-1"/>
        </w:rPr>
        <w:t>y</w:t>
      </w:r>
      <w:r w:rsidRPr="004F36F8">
        <w:rPr>
          <w:rFonts w:ascii="Arial" w:eastAsia="Times New Roman" w:hAnsi="Arial"/>
        </w:rPr>
        <w:t>?</w:t>
      </w:r>
    </w:p>
    <w:p w:rsidR="003A7BC2" w:rsidRPr="004F36F8" w:rsidRDefault="003A7BC2" w:rsidP="003B5C8F">
      <w:pPr>
        <w:widowControl w:val="0"/>
        <w:autoSpaceDE w:val="0"/>
        <w:autoSpaceDN w:val="0"/>
        <w:adjustRightInd w:val="0"/>
        <w:spacing w:before="1"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C02AF7" w:rsidRPr="00E77994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3A7BC2" w:rsidRPr="004F36F8" w:rsidRDefault="003A7BC2" w:rsidP="003B5C8F">
      <w:pPr>
        <w:widowControl w:val="0"/>
        <w:autoSpaceDE w:val="0"/>
        <w:autoSpaceDN w:val="0"/>
        <w:adjustRightInd w:val="0"/>
        <w:spacing w:before="18" w:line="22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25834" w:rsidP="00C02AF7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Yes,</w:t>
      </w:r>
      <w:r w:rsidR="003A7BC2" w:rsidRPr="004F36F8">
        <w:rPr>
          <w:rFonts w:ascii="Arial" w:eastAsia="Times New Roman" w:hAnsi="Arial"/>
        </w:rPr>
        <w:t xml:space="preserve"> n</w:t>
      </w:r>
      <w:r w:rsidR="003A7BC2" w:rsidRPr="004F36F8">
        <w:rPr>
          <w:rFonts w:ascii="Arial" w:eastAsia="Times New Roman" w:hAnsi="Arial"/>
          <w:spacing w:val="-3"/>
        </w:rPr>
        <w:t>a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3"/>
        </w:rPr>
        <w:t>i</w:t>
      </w:r>
      <w:r w:rsidR="003A7BC2" w:rsidRPr="004F36F8">
        <w:rPr>
          <w:rFonts w:ascii="Arial" w:eastAsia="Times New Roman" w:hAnsi="Arial"/>
          <w:spacing w:val="2"/>
        </w:rPr>
        <w:t>t</w:t>
      </w:r>
      <w:r w:rsidR="003A7BC2" w:rsidRPr="004F36F8">
        <w:rPr>
          <w:rFonts w:ascii="Arial" w:eastAsia="Times New Roman" w:hAnsi="Arial"/>
        </w:rPr>
        <w:t>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02AF7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3B5C8F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8.4</w:t>
      </w:r>
      <w:r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C02AF7">
        <w:rPr>
          <w:rFonts w:ascii="Arial" w:eastAsia="Times New Roman" w:hAnsi="Arial"/>
          <w:i/>
          <w:iCs/>
          <w:spacing w:val="1"/>
        </w:rPr>
        <w:tab/>
      </w:r>
      <w:r w:rsidRPr="004F36F8">
        <w:rPr>
          <w:rFonts w:ascii="Arial" w:eastAsia="Times New Roman" w:hAnsi="Arial"/>
          <w:spacing w:val="-1"/>
        </w:rPr>
        <w:t>H</w:t>
      </w:r>
      <w:r w:rsidRPr="004F36F8">
        <w:rPr>
          <w:rFonts w:ascii="Arial" w:eastAsia="Times New Roman" w:hAnsi="Arial"/>
        </w:rPr>
        <w:t>a</w:t>
      </w:r>
      <w:r w:rsidRPr="004F36F8">
        <w:rPr>
          <w:rFonts w:ascii="Arial" w:eastAsia="Times New Roman" w:hAnsi="Arial"/>
          <w:spacing w:val="-1"/>
        </w:rPr>
        <w:t>v</w:t>
      </w:r>
      <w:r w:rsidRPr="004F36F8">
        <w:rPr>
          <w:rFonts w:ascii="Arial" w:eastAsia="Times New Roman" w:hAnsi="Arial"/>
        </w:rPr>
        <w:t>e a</w:t>
      </w:r>
      <w:r w:rsidRPr="004F36F8">
        <w:rPr>
          <w:rFonts w:ascii="Arial" w:eastAsia="Times New Roman" w:hAnsi="Arial"/>
          <w:spacing w:val="-1"/>
        </w:rPr>
        <w:t>d</w:t>
      </w:r>
      <w:r w:rsidRPr="004F36F8">
        <w:rPr>
          <w:rFonts w:ascii="Arial" w:eastAsia="Times New Roman" w:hAnsi="Arial"/>
        </w:rPr>
        <w:t>eq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</w:rPr>
        <w:t>a</w:t>
      </w:r>
      <w:r w:rsidRPr="004F36F8">
        <w:rPr>
          <w:rFonts w:ascii="Arial" w:eastAsia="Times New Roman" w:hAnsi="Arial"/>
          <w:spacing w:val="-2"/>
        </w:rPr>
        <w:t>t</w:t>
      </w:r>
      <w:r w:rsidRPr="004F36F8">
        <w:rPr>
          <w:rFonts w:ascii="Arial" w:eastAsia="Times New Roman" w:hAnsi="Arial"/>
        </w:rPr>
        <w:t>e a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  <w:spacing w:val="-3"/>
        </w:rPr>
        <w:t>i</w:t>
      </w:r>
      <w:r w:rsidRPr="004F36F8">
        <w:rPr>
          <w:rFonts w:ascii="Arial" w:eastAsia="Times New Roman" w:hAnsi="Arial"/>
          <w:spacing w:val="1"/>
        </w:rPr>
        <w:t>m</w:t>
      </w:r>
      <w:r w:rsidRPr="004F36F8">
        <w:rPr>
          <w:rFonts w:ascii="Arial" w:eastAsia="Times New Roman" w:hAnsi="Arial"/>
        </w:rPr>
        <w:t xml:space="preserve">al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  <w:spacing w:val="-1"/>
        </w:rPr>
        <w:t>o</w:t>
      </w:r>
      <w:r w:rsidRPr="004F36F8">
        <w:rPr>
          <w:rFonts w:ascii="Arial" w:eastAsia="Times New Roman" w:hAnsi="Arial"/>
        </w:rPr>
        <w:t xml:space="preserve">xicity and </w:t>
      </w:r>
      <w:r w:rsidR="00871825" w:rsidRPr="004F36F8">
        <w:rPr>
          <w:rFonts w:ascii="Arial" w:eastAsia="Times New Roman" w:hAnsi="Arial"/>
          <w:spacing w:val="1"/>
        </w:rPr>
        <w:t>t</w:t>
      </w:r>
      <w:r w:rsidR="00871825" w:rsidRPr="004F36F8">
        <w:rPr>
          <w:rFonts w:ascii="Arial" w:eastAsia="Times New Roman" w:hAnsi="Arial"/>
          <w:spacing w:val="-2"/>
        </w:rPr>
        <w:t>e</w:t>
      </w:r>
      <w:r w:rsidR="00871825" w:rsidRPr="004F36F8">
        <w:rPr>
          <w:rFonts w:ascii="Arial" w:eastAsia="Times New Roman" w:hAnsi="Arial"/>
        </w:rPr>
        <w:t>ra</w:t>
      </w:r>
      <w:r w:rsidR="00871825" w:rsidRPr="004F36F8">
        <w:rPr>
          <w:rFonts w:ascii="Arial" w:eastAsia="Times New Roman" w:hAnsi="Arial"/>
          <w:spacing w:val="-2"/>
        </w:rPr>
        <w:t>t</w:t>
      </w:r>
      <w:r w:rsidR="00871825" w:rsidRPr="004F36F8">
        <w:rPr>
          <w:rFonts w:ascii="Arial" w:eastAsia="Times New Roman" w:hAnsi="Arial"/>
          <w:spacing w:val="1"/>
        </w:rPr>
        <w:t>o</w:t>
      </w:r>
      <w:r w:rsidR="00871825" w:rsidRPr="004F36F8">
        <w:rPr>
          <w:rFonts w:ascii="Arial" w:eastAsia="Times New Roman" w:hAnsi="Arial"/>
          <w:spacing w:val="-1"/>
        </w:rPr>
        <w:t>g</w:t>
      </w:r>
      <w:r w:rsidR="00871825" w:rsidRPr="004F36F8">
        <w:rPr>
          <w:rFonts w:ascii="Arial" w:eastAsia="Times New Roman" w:hAnsi="Arial"/>
        </w:rPr>
        <w:t>enici</w:t>
      </w:r>
      <w:r w:rsidR="00871825" w:rsidRPr="004F36F8">
        <w:rPr>
          <w:rFonts w:ascii="Arial" w:eastAsia="Times New Roman" w:hAnsi="Arial"/>
          <w:spacing w:val="-2"/>
        </w:rPr>
        <w:t>t</w:t>
      </w:r>
      <w:r w:rsidR="00871825" w:rsidRPr="004F36F8">
        <w:rPr>
          <w:rFonts w:ascii="Arial" w:eastAsia="Times New Roman" w:hAnsi="Arial"/>
        </w:rPr>
        <w:t>y</w:t>
      </w:r>
      <w:r w:rsidRPr="004F36F8">
        <w:rPr>
          <w:rFonts w:ascii="Arial" w:eastAsia="Times New Roman" w:hAnsi="Arial"/>
        </w:rPr>
        <w:t xml:space="preserve">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</w:rPr>
        <w:t>ri</w:t>
      </w:r>
      <w:r w:rsidRPr="004F36F8">
        <w:rPr>
          <w:rFonts w:ascii="Arial" w:eastAsia="Times New Roman" w:hAnsi="Arial"/>
          <w:spacing w:val="-1"/>
        </w:rPr>
        <w:t>a</w:t>
      </w:r>
      <w:r w:rsidRPr="004F36F8">
        <w:rPr>
          <w:rFonts w:ascii="Arial" w:eastAsia="Times New Roman" w:hAnsi="Arial"/>
        </w:rPr>
        <w:t>ls b</w:t>
      </w:r>
      <w:r w:rsidRPr="004F36F8">
        <w:rPr>
          <w:rFonts w:ascii="Arial" w:eastAsia="Times New Roman" w:hAnsi="Arial"/>
          <w:spacing w:val="-2"/>
        </w:rPr>
        <w:t>e</w:t>
      </w:r>
      <w:r w:rsidRPr="004F36F8">
        <w:rPr>
          <w:rFonts w:ascii="Arial" w:eastAsia="Times New Roman" w:hAnsi="Arial"/>
        </w:rPr>
        <w:t>en carr</w:t>
      </w:r>
      <w:r w:rsidRPr="004F36F8">
        <w:rPr>
          <w:rFonts w:ascii="Arial" w:eastAsia="Times New Roman" w:hAnsi="Arial"/>
          <w:spacing w:val="-3"/>
        </w:rPr>
        <w:t>i</w:t>
      </w:r>
      <w:r w:rsidRPr="004F36F8">
        <w:rPr>
          <w:rFonts w:ascii="Arial" w:eastAsia="Times New Roman" w:hAnsi="Arial"/>
        </w:rPr>
        <w:t xml:space="preserve">ed 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</w:rPr>
        <w:t>t?</w:t>
      </w:r>
    </w:p>
    <w:p w:rsidR="00C02AF7" w:rsidRPr="004F36F8" w:rsidRDefault="00C02AF7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C02AF7" w:rsidRPr="00E77994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AF7" w:rsidRPr="00E77994" w:rsidRDefault="00C02AF7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C02AF7" w:rsidRDefault="00C02AF7" w:rsidP="004B28AA">
      <w:pPr>
        <w:widowControl w:val="0"/>
        <w:autoSpaceDE w:val="0"/>
        <w:autoSpaceDN w:val="0"/>
        <w:adjustRightInd w:val="0"/>
        <w:spacing w:line="240" w:lineRule="exact"/>
        <w:rPr>
          <w:rFonts w:ascii="Arial" w:eastAsia="Times New Roman" w:hAnsi="Arial"/>
        </w:rPr>
      </w:pPr>
    </w:p>
    <w:p w:rsidR="00C02AF7" w:rsidRPr="004F36F8" w:rsidRDefault="00C02AF7" w:rsidP="00172851">
      <w:pPr>
        <w:widowControl w:val="0"/>
        <w:autoSpaceDE w:val="0"/>
        <w:autoSpaceDN w:val="0"/>
        <w:adjustRightInd w:val="0"/>
        <w:spacing w:line="240" w:lineRule="exact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8.5</w:t>
      </w:r>
      <w:r w:rsidRPr="004F36F8">
        <w:rPr>
          <w:rFonts w:ascii="Arial" w:eastAsia="Times New Roman" w:hAnsi="Arial"/>
          <w:i/>
          <w:iCs/>
          <w:spacing w:val="1"/>
        </w:rPr>
        <w:t xml:space="preserve"> </w:t>
      </w:r>
      <w:r w:rsidR="00C02AF7">
        <w:rPr>
          <w:rFonts w:ascii="Arial" w:eastAsia="Times New Roman" w:hAnsi="Arial"/>
          <w:i/>
          <w:iCs/>
          <w:spacing w:val="1"/>
        </w:rPr>
        <w:tab/>
      </w:r>
      <w:r w:rsidR="004B28AA">
        <w:rPr>
          <w:rFonts w:ascii="Arial" w:eastAsia="Times New Roman" w:hAnsi="Arial"/>
        </w:rPr>
        <w:t xml:space="preserve">If a </w:t>
      </w:r>
      <w:r w:rsidRPr="004F36F8">
        <w:rPr>
          <w:rFonts w:ascii="Arial" w:eastAsia="Times New Roman" w:hAnsi="Arial"/>
        </w:rPr>
        <w:t>c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t</w:t>
      </w:r>
      <w:r w:rsidRPr="004F36F8">
        <w:rPr>
          <w:rFonts w:ascii="Arial" w:eastAsia="Times New Roman" w:hAnsi="Arial"/>
          <w:spacing w:val="-2"/>
        </w:rPr>
        <w:t>r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l group</w:t>
      </w:r>
      <w:r w:rsidR="004B28AA">
        <w:rPr>
          <w:rFonts w:ascii="Arial" w:eastAsia="Times New Roman" w:hAnsi="Arial"/>
        </w:rPr>
        <w:t xml:space="preserve"> is used</w:t>
      </w:r>
      <w:r w:rsidR="004B28AA" w:rsidRPr="004B28AA">
        <w:rPr>
          <w:rFonts w:ascii="Arial" w:eastAsia="Times New Roman" w:hAnsi="Arial"/>
        </w:rPr>
        <w:t xml:space="preserve"> </w:t>
      </w:r>
      <w:r w:rsidR="004B28AA">
        <w:rPr>
          <w:rFonts w:ascii="Arial" w:eastAsia="Times New Roman" w:hAnsi="Arial"/>
        </w:rPr>
        <w:t>w</w:t>
      </w:r>
      <w:r w:rsidR="004B28AA" w:rsidRPr="004F36F8">
        <w:rPr>
          <w:rFonts w:ascii="Arial" w:eastAsia="Times New Roman" w:hAnsi="Arial"/>
        </w:rPr>
        <w:t>hat is t</w:t>
      </w:r>
      <w:r w:rsidR="004B28AA" w:rsidRPr="004F36F8">
        <w:rPr>
          <w:rFonts w:ascii="Arial" w:eastAsia="Times New Roman" w:hAnsi="Arial"/>
          <w:spacing w:val="-3"/>
        </w:rPr>
        <w:t>h</w:t>
      </w:r>
      <w:r w:rsidR="004B28AA" w:rsidRPr="004F36F8">
        <w:rPr>
          <w:rFonts w:ascii="Arial" w:eastAsia="Times New Roman" w:hAnsi="Arial"/>
        </w:rPr>
        <w:t>e j</w:t>
      </w:r>
      <w:r w:rsidR="004B28AA" w:rsidRPr="004F36F8">
        <w:rPr>
          <w:rFonts w:ascii="Arial" w:eastAsia="Times New Roman" w:hAnsi="Arial"/>
          <w:spacing w:val="-1"/>
        </w:rPr>
        <w:t>u</w:t>
      </w:r>
      <w:r w:rsidR="004B28AA" w:rsidRPr="004F36F8">
        <w:rPr>
          <w:rFonts w:ascii="Arial" w:eastAsia="Times New Roman" w:hAnsi="Arial"/>
        </w:rPr>
        <w:t>stific</w:t>
      </w:r>
      <w:r w:rsidR="004B28AA" w:rsidRPr="004F36F8">
        <w:rPr>
          <w:rFonts w:ascii="Arial" w:eastAsia="Times New Roman" w:hAnsi="Arial"/>
          <w:spacing w:val="-3"/>
        </w:rPr>
        <w:t>a</w:t>
      </w:r>
      <w:r w:rsidR="004B28AA" w:rsidRPr="004F36F8">
        <w:rPr>
          <w:rFonts w:ascii="Arial" w:eastAsia="Times New Roman" w:hAnsi="Arial"/>
        </w:rPr>
        <w:t>ti</w:t>
      </w:r>
      <w:r w:rsidR="004B28AA" w:rsidRPr="004F36F8">
        <w:rPr>
          <w:rFonts w:ascii="Arial" w:eastAsia="Times New Roman" w:hAnsi="Arial"/>
          <w:spacing w:val="-1"/>
        </w:rPr>
        <w:t>o</w:t>
      </w:r>
      <w:r w:rsidR="004B28AA" w:rsidRPr="004F36F8">
        <w:rPr>
          <w:rFonts w:ascii="Arial" w:eastAsia="Times New Roman" w:hAnsi="Arial"/>
        </w:rPr>
        <w:t>n</w:t>
      </w:r>
      <w:r w:rsidR="004B28AA">
        <w:rPr>
          <w:rFonts w:ascii="Arial" w:eastAsia="Times New Roman" w:hAnsi="Arial"/>
        </w:rPr>
        <w:t>?</w:t>
      </w:r>
    </w:p>
    <w:p w:rsidR="003A7BC2" w:rsidRPr="004F36F8" w:rsidRDefault="003A7BC2" w:rsidP="00C02AF7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02AF7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C02AF7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iCs/>
          <w:spacing w:val="1"/>
        </w:rPr>
      </w:pPr>
    </w:p>
    <w:p w:rsidR="003A7BC2" w:rsidRPr="00D87875" w:rsidRDefault="003A7BC2" w:rsidP="000764AD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i/>
          <w:iCs/>
          <w:strike/>
          <w:spacing w:val="1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</w:t>
      </w:r>
      <w:r w:rsidR="00D8392B" w:rsidRPr="00172851">
        <w:rPr>
          <w:rFonts w:ascii="Arial" w:eastAsia="Times New Roman" w:hAnsi="Arial"/>
          <w:iCs/>
        </w:rPr>
        <w:t>.7</w:t>
      </w:r>
      <w:r w:rsidRPr="004F36F8">
        <w:rPr>
          <w:rFonts w:ascii="Arial" w:eastAsia="Times New Roman" w:hAnsi="Arial"/>
          <w:i/>
          <w:iCs/>
        </w:rPr>
        <w:t xml:space="preserve"> </w:t>
      </w:r>
      <w:r w:rsidR="00C02AF7">
        <w:rPr>
          <w:rFonts w:ascii="Arial" w:eastAsia="Times New Roman" w:hAnsi="Arial"/>
          <w:i/>
          <w:iCs/>
        </w:rPr>
        <w:tab/>
      </w:r>
      <w:r w:rsidRPr="004F36F8">
        <w:rPr>
          <w:rFonts w:ascii="Arial" w:eastAsia="Times New Roman" w:hAnsi="Arial"/>
        </w:rPr>
        <w:t>What is t</w:t>
      </w:r>
      <w:r w:rsidRPr="004F36F8">
        <w:rPr>
          <w:rFonts w:ascii="Arial" w:eastAsia="Times New Roman" w:hAnsi="Arial"/>
          <w:spacing w:val="-3"/>
        </w:rPr>
        <w:t>h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-1"/>
        </w:rPr>
        <w:t>p</w:t>
      </w:r>
      <w:r w:rsidRPr="004F36F8">
        <w:rPr>
          <w:rFonts w:ascii="Arial" w:eastAsia="Times New Roman" w:hAnsi="Arial"/>
        </w:rPr>
        <w:t>r</w:t>
      </w:r>
      <w:r w:rsidRPr="004F36F8">
        <w:rPr>
          <w:rFonts w:ascii="Arial" w:eastAsia="Times New Roman" w:hAnsi="Arial"/>
          <w:spacing w:val="-1"/>
        </w:rPr>
        <w:t>o</w:t>
      </w:r>
      <w:r w:rsidRPr="004F36F8">
        <w:rPr>
          <w:rFonts w:ascii="Arial" w:eastAsia="Times New Roman" w:hAnsi="Arial"/>
        </w:rPr>
        <w:t>ced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</w:rPr>
        <w:t>re f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r d</w:t>
      </w:r>
      <w:r w:rsidRPr="004F36F8">
        <w:rPr>
          <w:rFonts w:ascii="Arial" w:eastAsia="Times New Roman" w:hAnsi="Arial"/>
          <w:spacing w:val="-2"/>
        </w:rPr>
        <w:t>e</w:t>
      </w:r>
      <w:r w:rsidRPr="004F36F8">
        <w:rPr>
          <w:rFonts w:ascii="Arial" w:eastAsia="Times New Roman" w:hAnsi="Arial"/>
        </w:rPr>
        <w:t>al</w:t>
      </w:r>
      <w:r w:rsidRPr="004F36F8">
        <w:rPr>
          <w:rFonts w:ascii="Arial" w:eastAsia="Times New Roman" w:hAnsi="Arial"/>
          <w:spacing w:val="-1"/>
        </w:rPr>
        <w:t>in</w:t>
      </w:r>
      <w:r w:rsidRPr="004F36F8">
        <w:rPr>
          <w:rFonts w:ascii="Arial" w:eastAsia="Times New Roman" w:hAnsi="Arial"/>
        </w:rPr>
        <w:t xml:space="preserve">g </w:t>
      </w:r>
      <w:r w:rsidRPr="004F36F8">
        <w:rPr>
          <w:rFonts w:ascii="Arial" w:eastAsia="Times New Roman" w:hAnsi="Arial"/>
          <w:spacing w:val="1"/>
        </w:rPr>
        <w:t>w</w:t>
      </w:r>
      <w:r w:rsidRPr="004F36F8">
        <w:rPr>
          <w:rFonts w:ascii="Arial" w:eastAsia="Times New Roman" w:hAnsi="Arial"/>
        </w:rPr>
        <w:t>ith a</w:t>
      </w:r>
      <w:r w:rsidRPr="004F36F8">
        <w:rPr>
          <w:rFonts w:ascii="Arial" w:eastAsia="Times New Roman" w:hAnsi="Arial"/>
          <w:spacing w:val="-3"/>
        </w:rPr>
        <w:t>d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er</w:t>
      </w:r>
      <w:r w:rsidRPr="004F36F8">
        <w:rPr>
          <w:rFonts w:ascii="Arial" w:eastAsia="Times New Roman" w:hAnsi="Arial"/>
          <w:spacing w:val="-2"/>
        </w:rPr>
        <w:t>s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-2"/>
        </w:rPr>
        <w:t>e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ent</w:t>
      </w:r>
      <w:r w:rsidRPr="004F36F8">
        <w:rPr>
          <w:rFonts w:ascii="Arial" w:eastAsia="Times New Roman" w:hAnsi="Arial"/>
          <w:spacing w:val="-2"/>
        </w:rPr>
        <w:t>s</w:t>
      </w:r>
      <w:r w:rsidRPr="004F36F8">
        <w:rPr>
          <w:rFonts w:ascii="Arial" w:eastAsia="Times New Roman" w:hAnsi="Arial"/>
        </w:rPr>
        <w:t>?</w:t>
      </w:r>
    </w:p>
    <w:p w:rsidR="003A7BC2" w:rsidRPr="004F36F8" w:rsidRDefault="003A7BC2" w:rsidP="003B5C8F">
      <w:pPr>
        <w:widowControl w:val="0"/>
        <w:autoSpaceDE w:val="0"/>
        <w:autoSpaceDN w:val="0"/>
        <w:adjustRightInd w:val="0"/>
        <w:spacing w:before="9" w:line="1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02AF7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C02AF7" w:rsidRDefault="003A7BC2" w:rsidP="00C02AF7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</w:t>
      </w:r>
      <w:r w:rsidR="00D8392B" w:rsidRPr="00172851">
        <w:rPr>
          <w:rFonts w:ascii="Arial" w:eastAsia="Times New Roman" w:hAnsi="Arial"/>
          <w:iCs/>
        </w:rPr>
        <w:t>.8</w:t>
      </w:r>
      <w:r w:rsidRPr="004F36F8">
        <w:rPr>
          <w:rFonts w:ascii="Arial" w:eastAsia="Times New Roman" w:hAnsi="Arial"/>
          <w:i/>
          <w:iCs/>
        </w:rPr>
        <w:t xml:space="preserve"> </w:t>
      </w:r>
      <w:r w:rsidR="00C02AF7">
        <w:rPr>
          <w:rFonts w:ascii="Arial" w:eastAsia="Times New Roman" w:hAnsi="Arial"/>
          <w:i/>
          <w:iCs/>
        </w:rPr>
        <w:tab/>
      </w:r>
      <w:r w:rsidRPr="004F36F8">
        <w:rPr>
          <w:rFonts w:ascii="Arial" w:eastAsia="Times New Roman" w:hAnsi="Arial"/>
        </w:rPr>
        <w:t>What is t</w:t>
      </w:r>
      <w:r w:rsidRPr="004F36F8">
        <w:rPr>
          <w:rFonts w:ascii="Arial" w:eastAsia="Times New Roman" w:hAnsi="Arial"/>
          <w:spacing w:val="-3"/>
        </w:rPr>
        <w:t>h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-1"/>
        </w:rPr>
        <w:t>p</w:t>
      </w:r>
      <w:r w:rsidRPr="004F36F8">
        <w:rPr>
          <w:rFonts w:ascii="Arial" w:eastAsia="Times New Roman" w:hAnsi="Arial"/>
        </w:rPr>
        <w:t>r</w:t>
      </w:r>
      <w:r w:rsidRPr="004F36F8">
        <w:rPr>
          <w:rFonts w:ascii="Arial" w:eastAsia="Times New Roman" w:hAnsi="Arial"/>
          <w:spacing w:val="-1"/>
        </w:rPr>
        <w:t>o</w:t>
      </w:r>
      <w:r w:rsidRPr="004F36F8">
        <w:rPr>
          <w:rFonts w:ascii="Arial" w:eastAsia="Times New Roman" w:hAnsi="Arial"/>
        </w:rPr>
        <w:t>ced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</w:rPr>
        <w:t>re f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 xml:space="preserve">r </w:t>
      </w:r>
      <w:r w:rsidRPr="004F36F8">
        <w:rPr>
          <w:rFonts w:ascii="Arial" w:eastAsia="Times New Roman" w:hAnsi="Arial"/>
          <w:spacing w:val="-2"/>
        </w:rPr>
        <w:t>r</w:t>
      </w:r>
      <w:r w:rsidRPr="004F36F8">
        <w:rPr>
          <w:rFonts w:ascii="Arial" w:eastAsia="Times New Roman" w:hAnsi="Arial"/>
        </w:rPr>
        <w:t>ep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  <w:spacing w:val="-3"/>
        </w:rPr>
        <w:t>r</w:t>
      </w:r>
      <w:r w:rsidRPr="004F36F8">
        <w:rPr>
          <w:rFonts w:ascii="Arial" w:eastAsia="Times New Roman" w:hAnsi="Arial"/>
        </w:rPr>
        <w:t>ti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g a</w:t>
      </w:r>
      <w:r w:rsidRPr="004F36F8">
        <w:rPr>
          <w:rFonts w:ascii="Arial" w:eastAsia="Times New Roman" w:hAnsi="Arial"/>
          <w:spacing w:val="-3"/>
        </w:rPr>
        <w:t>d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er</w:t>
      </w:r>
      <w:r w:rsidRPr="004F36F8">
        <w:rPr>
          <w:rFonts w:ascii="Arial" w:eastAsia="Times New Roman" w:hAnsi="Arial"/>
          <w:spacing w:val="-2"/>
        </w:rPr>
        <w:t>s</w:t>
      </w:r>
      <w:r w:rsidRPr="004F36F8">
        <w:rPr>
          <w:rFonts w:ascii="Arial" w:eastAsia="Times New Roman" w:hAnsi="Arial"/>
        </w:rPr>
        <w:t>e e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en</w:t>
      </w:r>
      <w:r w:rsidRPr="004F36F8">
        <w:rPr>
          <w:rFonts w:ascii="Arial" w:eastAsia="Times New Roman" w:hAnsi="Arial"/>
          <w:spacing w:val="-2"/>
        </w:rPr>
        <w:t>t</w:t>
      </w:r>
      <w:r w:rsidRPr="004F36F8">
        <w:rPr>
          <w:rFonts w:ascii="Arial" w:eastAsia="Times New Roman" w:hAnsi="Arial"/>
        </w:rPr>
        <w:t>s?</w:t>
      </w:r>
    </w:p>
    <w:p w:rsidR="003A7BC2" w:rsidRPr="004F36F8" w:rsidRDefault="003A7BC2" w:rsidP="00C02AF7">
      <w:pPr>
        <w:widowControl w:val="0"/>
        <w:autoSpaceDE w:val="0"/>
        <w:autoSpaceDN w:val="0"/>
        <w:adjustRightInd w:val="0"/>
        <w:spacing w:line="200" w:lineRule="exact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02AF7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C02AF7" w:rsidRPr="00D108D9" w:rsidRDefault="00C02AF7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3B5C8F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D8392B" w:rsidP="003B5C8F">
      <w:pPr>
        <w:widowControl w:val="0"/>
        <w:autoSpaceDE w:val="0"/>
        <w:autoSpaceDN w:val="0"/>
        <w:adjustRightInd w:val="0"/>
        <w:spacing w:line="278" w:lineRule="auto"/>
        <w:ind w:left="540" w:hanging="540"/>
        <w:rPr>
          <w:rFonts w:ascii="Arial" w:eastAsia="Times New Roman" w:hAnsi="Arial"/>
        </w:rPr>
      </w:pPr>
      <w:r w:rsidRPr="00D8392B">
        <w:rPr>
          <w:rFonts w:ascii="Arial" w:eastAsia="Times New Roman" w:hAnsi="Arial"/>
        </w:rPr>
        <w:t>8.9</w:t>
      </w:r>
      <w:r w:rsidR="003A7BC2" w:rsidRPr="004F36F8">
        <w:rPr>
          <w:rFonts w:ascii="Arial" w:eastAsia="Times New Roman" w:hAnsi="Arial"/>
        </w:rPr>
        <w:t xml:space="preserve"> </w:t>
      </w:r>
      <w:r w:rsidR="00C02AF7">
        <w:rPr>
          <w:rFonts w:ascii="Arial" w:eastAsia="Times New Roman" w:hAnsi="Arial"/>
        </w:rPr>
        <w:tab/>
      </w:r>
      <w:r w:rsidR="003A7BC2" w:rsidRPr="004F36F8">
        <w:rPr>
          <w:rFonts w:ascii="Arial" w:eastAsia="Times New Roman" w:hAnsi="Arial"/>
        </w:rPr>
        <w:t xml:space="preserve">Will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sp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s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</w:rPr>
        <w:t>ri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</w:rPr>
        <w:t>g age</w:t>
      </w:r>
      <w:r w:rsidR="003A7BC2" w:rsidRPr="004F36F8">
        <w:rPr>
          <w:rFonts w:ascii="Arial" w:eastAsia="Times New Roman" w:hAnsi="Arial"/>
          <w:spacing w:val="-1"/>
        </w:rPr>
        <w:t>n</w:t>
      </w:r>
      <w:r w:rsidR="003A7BC2" w:rsidRPr="004F36F8">
        <w:rPr>
          <w:rFonts w:ascii="Arial" w:eastAsia="Times New Roman" w:hAnsi="Arial"/>
          <w:spacing w:val="-2"/>
        </w:rPr>
        <w:t>c</w:t>
      </w:r>
      <w:r w:rsidR="003A7BC2" w:rsidRPr="004F36F8">
        <w:rPr>
          <w:rFonts w:ascii="Arial" w:eastAsia="Times New Roman" w:hAnsi="Arial"/>
        </w:rPr>
        <w:t>y pro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4"/>
        </w:rPr>
        <w:t>d</w:t>
      </w:r>
      <w:r w:rsidR="003A7BC2" w:rsidRPr="004F36F8">
        <w:rPr>
          <w:rFonts w:ascii="Arial" w:eastAsia="Times New Roman" w:hAnsi="Arial"/>
        </w:rPr>
        <w:t>e the</w:t>
      </w:r>
      <w:r w:rsidR="004B28AA">
        <w:rPr>
          <w:rFonts w:ascii="Arial" w:eastAsia="Times New Roman" w:hAnsi="Arial"/>
        </w:rPr>
        <w:t xml:space="preserve"> test </w:t>
      </w:r>
      <w:r w:rsidR="003A7BC2" w:rsidRPr="004F36F8">
        <w:rPr>
          <w:rFonts w:ascii="Arial" w:eastAsia="Times New Roman" w:hAnsi="Arial"/>
        </w:rPr>
        <w:t>dr</w:t>
      </w:r>
      <w:r w:rsidR="003A7BC2" w:rsidRPr="004F36F8">
        <w:rPr>
          <w:rFonts w:ascii="Arial" w:eastAsia="Times New Roman" w:hAnsi="Arial"/>
          <w:spacing w:val="-1"/>
        </w:rPr>
        <w:t>u</w:t>
      </w:r>
      <w:r w:rsidR="003A7BC2" w:rsidRPr="004F36F8">
        <w:rPr>
          <w:rFonts w:ascii="Arial" w:eastAsia="Times New Roman" w:hAnsi="Arial"/>
        </w:rPr>
        <w:t>g/</w:t>
      </w:r>
      <w:r w:rsidR="003A7BC2" w:rsidRPr="004F36F8">
        <w:rPr>
          <w:rFonts w:ascii="Arial" w:eastAsia="Times New Roman" w:hAnsi="Arial"/>
          <w:spacing w:val="-3"/>
        </w:rPr>
        <w:t>d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1"/>
        </w:rPr>
        <w:t>v</w:t>
      </w:r>
      <w:r w:rsidR="003A7BC2" w:rsidRPr="004F36F8">
        <w:rPr>
          <w:rFonts w:ascii="Arial" w:eastAsia="Times New Roman" w:hAnsi="Arial"/>
        </w:rPr>
        <w:t>i</w:t>
      </w:r>
      <w:r w:rsidR="003A7BC2" w:rsidRPr="004F36F8">
        <w:rPr>
          <w:rFonts w:ascii="Arial" w:eastAsia="Times New Roman" w:hAnsi="Arial"/>
          <w:spacing w:val="-3"/>
        </w:rPr>
        <w:t>c</w:t>
      </w:r>
      <w:r w:rsidR="003A7BC2" w:rsidRPr="004F36F8">
        <w:rPr>
          <w:rFonts w:ascii="Arial" w:eastAsia="Times New Roman" w:hAnsi="Arial"/>
        </w:rPr>
        <w:t xml:space="preserve">e </w:t>
      </w:r>
      <w:r w:rsidR="003A7BC2" w:rsidRPr="004F36F8">
        <w:rPr>
          <w:rFonts w:ascii="Arial" w:eastAsia="Times New Roman" w:hAnsi="Arial"/>
          <w:spacing w:val="-2"/>
        </w:rPr>
        <w:t>t</w:t>
      </w:r>
      <w:r w:rsidR="003A7BC2" w:rsidRPr="004F36F8">
        <w:rPr>
          <w:rFonts w:ascii="Arial" w:eastAsia="Times New Roman" w:hAnsi="Arial"/>
        </w:rPr>
        <w:t>o</w:t>
      </w:r>
      <w:r w:rsidR="003A7BC2" w:rsidRPr="004F36F8">
        <w:rPr>
          <w:rFonts w:ascii="Arial" w:eastAsia="Times New Roman" w:hAnsi="Arial"/>
          <w:spacing w:val="1"/>
        </w:rPr>
        <w:t xml:space="preserve"> t</w:t>
      </w:r>
      <w:r w:rsidR="003A7BC2" w:rsidRPr="004F36F8">
        <w:rPr>
          <w:rFonts w:ascii="Arial" w:eastAsia="Times New Roman" w:hAnsi="Arial"/>
          <w:spacing w:val="2"/>
        </w:rPr>
        <w:t>h</w:t>
      </w:r>
      <w:r w:rsidR="003A7BC2" w:rsidRPr="004F36F8">
        <w:rPr>
          <w:rFonts w:ascii="Arial" w:eastAsia="Times New Roman" w:hAnsi="Arial"/>
        </w:rPr>
        <w:t>e animals un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</w:rPr>
        <w:t xml:space="preserve">il it is </w:t>
      </w:r>
      <w:r w:rsidR="003A7BC2" w:rsidRPr="004F36F8">
        <w:rPr>
          <w:rFonts w:ascii="Arial" w:eastAsia="Times New Roman" w:hAnsi="Arial"/>
          <w:spacing w:val="1"/>
        </w:rPr>
        <w:t>m</w:t>
      </w:r>
      <w:r w:rsidR="003A7BC2" w:rsidRPr="004F36F8">
        <w:rPr>
          <w:rFonts w:ascii="Arial" w:eastAsia="Times New Roman" w:hAnsi="Arial"/>
        </w:rPr>
        <w:t>ar</w:t>
      </w:r>
      <w:r w:rsidR="003A7BC2" w:rsidRPr="004F36F8">
        <w:rPr>
          <w:rFonts w:ascii="Arial" w:eastAsia="Times New Roman" w:hAnsi="Arial"/>
          <w:spacing w:val="-2"/>
        </w:rPr>
        <w:t>k</w:t>
      </w:r>
      <w:r w:rsidR="003A7BC2" w:rsidRPr="004F36F8">
        <w:rPr>
          <w:rFonts w:ascii="Arial" w:eastAsia="Times New Roman" w:hAnsi="Arial"/>
        </w:rPr>
        <w:t>e</w:t>
      </w:r>
      <w:r w:rsidR="003A7BC2" w:rsidRPr="004F36F8">
        <w:rPr>
          <w:rFonts w:ascii="Arial" w:eastAsia="Times New Roman" w:hAnsi="Arial"/>
          <w:spacing w:val="-1"/>
        </w:rPr>
        <w:t>t</w:t>
      </w:r>
      <w:r w:rsidR="003A7BC2" w:rsidRPr="004F36F8">
        <w:rPr>
          <w:rFonts w:ascii="Arial" w:eastAsia="Times New Roman" w:hAnsi="Arial"/>
        </w:rPr>
        <w:t xml:space="preserve">ed in </w:t>
      </w:r>
      <w:r w:rsidR="003A7BC2" w:rsidRPr="004F36F8">
        <w:rPr>
          <w:rFonts w:ascii="Arial" w:eastAsia="Times New Roman" w:hAnsi="Arial"/>
          <w:spacing w:val="1"/>
        </w:rPr>
        <w:t>t</w:t>
      </w:r>
      <w:r w:rsidR="003A7BC2" w:rsidRPr="004F36F8">
        <w:rPr>
          <w:rFonts w:ascii="Arial" w:eastAsia="Times New Roman" w:hAnsi="Arial"/>
          <w:spacing w:val="-1"/>
        </w:rPr>
        <w:t>h</w:t>
      </w:r>
      <w:r w:rsidR="003A7BC2" w:rsidRPr="004F36F8">
        <w:rPr>
          <w:rFonts w:ascii="Arial" w:eastAsia="Times New Roman" w:hAnsi="Arial"/>
        </w:rPr>
        <w:t>e c</w:t>
      </w:r>
      <w:r w:rsidR="003A7BC2" w:rsidRPr="004F36F8">
        <w:rPr>
          <w:rFonts w:ascii="Arial" w:eastAsia="Times New Roman" w:hAnsi="Arial"/>
          <w:spacing w:val="1"/>
        </w:rPr>
        <w:t>o</w:t>
      </w:r>
      <w:r w:rsidR="003A7BC2" w:rsidRPr="004F36F8">
        <w:rPr>
          <w:rFonts w:ascii="Arial" w:eastAsia="Times New Roman" w:hAnsi="Arial"/>
          <w:spacing w:val="-1"/>
        </w:rPr>
        <w:t>un</w:t>
      </w:r>
      <w:r w:rsidR="003A7BC2" w:rsidRPr="004F36F8">
        <w:rPr>
          <w:rFonts w:ascii="Arial" w:eastAsia="Times New Roman" w:hAnsi="Arial"/>
        </w:rPr>
        <w:t>t</w:t>
      </w:r>
      <w:r w:rsidR="003A7BC2" w:rsidRPr="004F36F8">
        <w:rPr>
          <w:rFonts w:ascii="Arial" w:eastAsia="Times New Roman" w:hAnsi="Arial"/>
          <w:spacing w:val="-2"/>
        </w:rPr>
        <w:t>r</w:t>
      </w:r>
      <w:r w:rsidR="003A7BC2" w:rsidRPr="004F36F8">
        <w:rPr>
          <w:rFonts w:ascii="Arial" w:eastAsia="Times New Roman" w:hAnsi="Arial"/>
          <w:spacing w:val="1"/>
        </w:rPr>
        <w:t>y</w:t>
      </w:r>
      <w:r w:rsidR="003A7BC2" w:rsidRPr="004F36F8">
        <w:rPr>
          <w:rFonts w:ascii="Arial" w:eastAsia="Times New Roman" w:hAnsi="Arial"/>
        </w:rPr>
        <w:t>?</w:t>
      </w:r>
    </w:p>
    <w:p w:rsidR="003A7BC2" w:rsidRPr="004F36F8" w:rsidRDefault="003A7BC2" w:rsidP="003B5C8F">
      <w:pPr>
        <w:widowControl w:val="0"/>
        <w:tabs>
          <w:tab w:val="left" w:pos="7365"/>
        </w:tabs>
        <w:autoSpaceDE w:val="0"/>
        <w:autoSpaceDN w:val="0"/>
        <w:adjustRightInd w:val="0"/>
        <w:spacing w:before="7" w:line="190" w:lineRule="exact"/>
        <w:ind w:left="540" w:hanging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9C674E" w:rsidRPr="00E77994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3A7BC2" w:rsidRPr="004F36F8" w:rsidRDefault="003A7BC2" w:rsidP="003B5C8F">
      <w:pPr>
        <w:widowControl w:val="0"/>
        <w:autoSpaceDE w:val="0"/>
        <w:autoSpaceDN w:val="0"/>
        <w:adjustRightInd w:val="0"/>
        <w:spacing w:before="1" w:line="24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</w:rPr>
        <w:t>8.</w:t>
      </w:r>
      <w:r w:rsidRPr="00172851">
        <w:rPr>
          <w:rFonts w:ascii="Arial" w:eastAsia="Times New Roman" w:hAnsi="Arial"/>
          <w:iCs/>
          <w:spacing w:val="-2"/>
        </w:rPr>
        <w:t>1</w:t>
      </w:r>
      <w:r w:rsidRPr="00172851">
        <w:rPr>
          <w:rFonts w:ascii="Arial" w:eastAsia="Times New Roman" w:hAnsi="Arial"/>
          <w:iCs/>
        </w:rPr>
        <w:t>0</w:t>
      </w:r>
      <w:r w:rsidRPr="004F36F8">
        <w:rPr>
          <w:rFonts w:ascii="Arial" w:eastAsia="Times New Roman" w:hAnsi="Arial"/>
          <w:i/>
          <w:iCs/>
        </w:rPr>
        <w:t xml:space="preserve"> </w:t>
      </w:r>
      <w:r w:rsidR="009C674E">
        <w:rPr>
          <w:rFonts w:ascii="Arial" w:eastAsia="Times New Roman" w:hAnsi="Arial"/>
          <w:i/>
          <w:iCs/>
        </w:rPr>
        <w:tab/>
      </w:r>
      <w:r w:rsidRPr="004F36F8">
        <w:rPr>
          <w:rFonts w:ascii="Arial" w:eastAsia="Times New Roman" w:hAnsi="Arial"/>
        </w:rPr>
        <w:t xml:space="preserve">What are the </w:t>
      </w:r>
      <w:r w:rsidRPr="004F36F8">
        <w:rPr>
          <w:rFonts w:ascii="Arial" w:eastAsia="Times New Roman" w:hAnsi="Arial"/>
          <w:spacing w:val="1"/>
        </w:rPr>
        <w:t>c</w:t>
      </w:r>
      <w:r w:rsidRPr="004F36F8">
        <w:rPr>
          <w:rFonts w:ascii="Arial" w:eastAsia="Times New Roman" w:hAnsi="Arial"/>
        </w:rPr>
        <w:t>r</w:t>
      </w:r>
      <w:r w:rsidRPr="004F36F8">
        <w:rPr>
          <w:rFonts w:ascii="Arial" w:eastAsia="Times New Roman" w:hAnsi="Arial"/>
          <w:spacing w:val="-3"/>
        </w:rPr>
        <w:t>i</w:t>
      </w:r>
      <w:r w:rsidRPr="004F36F8">
        <w:rPr>
          <w:rFonts w:ascii="Arial" w:eastAsia="Times New Roman" w:hAnsi="Arial"/>
        </w:rPr>
        <w:t>t</w:t>
      </w:r>
      <w:r w:rsidRPr="004F36F8">
        <w:rPr>
          <w:rFonts w:ascii="Arial" w:eastAsia="Times New Roman" w:hAnsi="Arial"/>
          <w:spacing w:val="1"/>
        </w:rPr>
        <w:t>e</w:t>
      </w:r>
      <w:r w:rsidRPr="004F36F8">
        <w:rPr>
          <w:rFonts w:ascii="Arial" w:eastAsia="Times New Roman" w:hAnsi="Arial"/>
        </w:rPr>
        <w:t>r</w:t>
      </w:r>
      <w:r w:rsidRPr="004F36F8">
        <w:rPr>
          <w:rFonts w:ascii="Arial" w:eastAsia="Times New Roman" w:hAnsi="Arial"/>
          <w:spacing w:val="-3"/>
        </w:rPr>
        <w:t>i</w:t>
      </w:r>
      <w:r w:rsidRPr="004F36F8">
        <w:rPr>
          <w:rFonts w:ascii="Arial" w:eastAsia="Times New Roman" w:hAnsi="Arial"/>
        </w:rPr>
        <w:t>a f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r t</w:t>
      </w:r>
      <w:r w:rsidRPr="004F36F8">
        <w:rPr>
          <w:rFonts w:ascii="Arial" w:eastAsia="Times New Roman" w:hAnsi="Arial"/>
          <w:spacing w:val="1"/>
        </w:rPr>
        <w:t>e</w:t>
      </w:r>
      <w:r w:rsidRPr="004F36F8">
        <w:rPr>
          <w:rFonts w:ascii="Arial" w:eastAsia="Times New Roman" w:hAnsi="Arial"/>
          <w:spacing w:val="-3"/>
        </w:rPr>
        <w:t>r</w:t>
      </w:r>
      <w:r w:rsidRPr="004F36F8">
        <w:rPr>
          <w:rFonts w:ascii="Arial" w:eastAsia="Times New Roman" w:hAnsi="Arial"/>
          <w:spacing w:val="1"/>
        </w:rPr>
        <w:t>m</w:t>
      </w:r>
      <w:r w:rsidRPr="004F36F8">
        <w:rPr>
          <w:rFonts w:ascii="Arial" w:eastAsia="Times New Roman" w:hAnsi="Arial"/>
        </w:rPr>
        <w:t>i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>at</w:t>
      </w:r>
      <w:r w:rsidRPr="004F36F8">
        <w:rPr>
          <w:rFonts w:ascii="Arial" w:eastAsia="Times New Roman" w:hAnsi="Arial"/>
          <w:spacing w:val="-2"/>
        </w:rPr>
        <w:t>i</w:t>
      </w:r>
      <w:r w:rsidRPr="004F36F8">
        <w:rPr>
          <w:rFonts w:ascii="Arial" w:eastAsia="Times New Roman" w:hAnsi="Arial"/>
          <w:spacing w:val="3"/>
        </w:rPr>
        <w:t>o</w:t>
      </w:r>
      <w:r w:rsidRPr="004F36F8">
        <w:rPr>
          <w:rFonts w:ascii="Arial" w:eastAsia="Times New Roman" w:hAnsi="Arial"/>
        </w:rPr>
        <w:t xml:space="preserve">n 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 xml:space="preserve">f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  <w:spacing w:val="-1"/>
        </w:rPr>
        <w:t>h</w:t>
      </w:r>
      <w:r w:rsidRPr="004F36F8">
        <w:rPr>
          <w:rFonts w:ascii="Arial" w:eastAsia="Times New Roman" w:hAnsi="Arial"/>
        </w:rPr>
        <w:t>e tr</w:t>
      </w:r>
      <w:r w:rsidRPr="004F36F8">
        <w:rPr>
          <w:rFonts w:ascii="Arial" w:eastAsia="Times New Roman" w:hAnsi="Arial"/>
          <w:spacing w:val="-2"/>
        </w:rPr>
        <w:t>i</w:t>
      </w:r>
      <w:r w:rsidRPr="004F36F8">
        <w:rPr>
          <w:rFonts w:ascii="Arial" w:eastAsia="Times New Roman" w:hAnsi="Arial"/>
        </w:rPr>
        <w:t>al?</w:t>
      </w:r>
    </w:p>
    <w:p w:rsidR="003A7BC2" w:rsidRDefault="003A7BC2" w:rsidP="003B5C8F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9C674E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9C674E" w:rsidRPr="00D108D9" w:rsidRDefault="009C674E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9C674E" w:rsidRPr="00D108D9" w:rsidRDefault="009C674E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  <w:p w:rsidR="009C674E" w:rsidRPr="00D108D9" w:rsidRDefault="009C674E" w:rsidP="00D10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3A7BC2" w:rsidRPr="004F36F8" w:rsidRDefault="003A7BC2" w:rsidP="003B5C8F">
      <w:pPr>
        <w:widowControl w:val="0"/>
        <w:autoSpaceDE w:val="0"/>
        <w:autoSpaceDN w:val="0"/>
        <w:adjustRightInd w:val="0"/>
        <w:spacing w:line="200" w:lineRule="exact"/>
        <w:ind w:left="540" w:hanging="540"/>
        <w:rPr>
          <w:rFonts w:ascii="Arial" w:eastAsia="Times New Roman" w:hAnsi="Arial"/>
        </w:rPr>
      </w:pP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172851">
        <w:rPr>
          <w:rFonts w:ascii="Arial" w:eastAsia="Times New Roman" w:hAnsi="Arial"/>
          <w:iCs/>
          <w:spacing w:val="1"/>
        </w:rPr>
        <w:t>8</w:t>
      </w:r>
      <w:r w:rsidRPr="00172851">
        <w:rPr>
          <w:rFonts w:ascii="Arial" w:eastAsia="Times New Roman" w:hAnsi="Arial"/>
          <w:iCs/>
        </w:rPr>
        <w:t>.</w:t>
      </w:r>
      <w:r w:rsidRPr="00172851">
        <w:rPr>
          <w:rFonts w:ascii="Arial" w:eastAsia="Times New Roman" w:hAnsi="Arial"/>
          <w:iCs/>
          <w:spacing w:val="-2"/>
        </w:rPr>
        <w:t>1</w:t>
      </w:r>
      <w:r w:rsidRPr="00172851">
        <w:rPr>
          <w:rFonts w:ascii="Arial" w:eastAsia="Times New Roman" w:hAnsi="Arial"/>
          <w:iCs/>
        </w:rPr>
        <w:t>1</w:t>
      </w:r>
      <w:r w:rsidRPr="004F36F8">
        <w:rPr>
          <w:rFonts w:ascii="Arial" w:eastAsia="Times New Roman" w:hAnsi="Arial"/>
          <w:i/>
          <w:iCs/>
        </w:rPr>
        <w:t xml:space="preserve"> </w:t>
      </w:r>
      <w:r w:rsidR="009C674E">
        <w:rPr>
          <w:rFonts w:ascii="Arial" w:eastAsia="Times New Roman" w:hAnsi="Arial"/>
          <w:i/>
          <w:iCs/>
        </w:rPr>
        <w:tab/>
      </w:r>
      <w:r w:rsidRPr="004F36F8">
        <w:rPr>
          <w:rFonts w:ascii="Arial" w:eastAsia="Times New Roman" w:hAnsi="Arial"/>
        </w:rPr>
        <w:t xml:space="preserve">Is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  <w:spacing w:val="-1"/>
        </w:rPr>
        <w:t>h</w:t>
      </w:r>
      <w:r w:rsidRPr="004F36F8">
        <w:rPr>
          <w:rFonts w:ascii="Arial" w:eastAsia="Times New Roman" w:hAnsi="Arial"/>
        </w:rPr>
        <w:t>e</w:t>
      </w:r>
      <w:r w:rsidRPr="004F36F8">
        <w:rPr>
          <w:rFonts w:ascii="Arial" w:eastAsia="Times New Roman" w:hAnsi="Arial"/>
          <w:spacing w:val="-2"/>
        </w:rPr>
        <w:t>r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-1"/>
        </w:rPr>
        <w:t>p</w:t>
      </w:r>
      <w:r w:rsidRPr="004F36F8">
        <w:rPr>
          <w:rFonts w:ascii="Arial" w:eastAsia="Times New Roman" w:hAnsi="Arial"/>
        </w:rPr>
        <w:t>r</w:t>
      </w:r>
      <w:r w:rsidRPr="004F36F8">
        <w:rPr>
          <w:rFonts w:ascii="Arial" w:eastAsia="Times New Roman" w:hAnsi="Arial"/>
          <w:spacing w:val="-1"/>
        </w:rPr>
        <w:t>o</w:t>
      </w:r>
      <w:r w:rsidRPr="004F36F8">
        <w:rPr>
          <w:rFonts w:ascii="Arial" w:eastAsia="Times New Roman" w:hAnsi="Arial"/>
          <w:spacing w:val="1"/>
        </w:rPr>
        <w:t>v</w:t>
      </w:r>
      <w:r w:rsidRPr="004F36F8">
        <w:rPr>
          <w:rFonts w:ascii="Arial" w:eastAsia="Times New Roman" w:hAnsi="Arial"/>
        </w:rPr>
        <w:t>is</w:t>
      </w:r>
      <w:r w:rsidRPr="004F36F8">
        <w:rPr>
          <w:rFonts w:ascii="Arial" w:eastAsia="Times New Roman" w:hAnsi="Arial"/>
          <w:spacing w:val="-3"/>
        </w:rPr>
        <w:t>i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n f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>r ins</w:t>
      </w:r>
      <w:r w:rsidRPr="004F36F8">
        <w:rPr>
          <w:rFonts w:ascii="Arial" w:eastAsia="Times New Roman" w:hAnsi="Arial"/>
          <w:spacing w:val="-1"/>
        </w:rPr>
        <w:t>u</w:t>
      </w:r>
      <w:r w:rsidRPr="004F36F8">
        <w:rPr>
          <w:rFonts w:ascii="Arial" w:eastAsia="Times New Roman" w:hAnsi="Arial"/>
        </w:rPr>
        <w:t>ra</w:t>
      </w:r>
      <w:r w:rsidRPr="004F36F8">
        <w:rPr>
          <w:rFonts w:ascii="Arial" w:eastAsia="Times New Roman" w:hAnsi="Arial"/>
          <w:spacing w:val="-1"/>
        </w:rPr>
        <w:t>n</w:t>
      </w:r>
      <w:r w:rsidRPr="004F36F8">
        <w:rPr>
          <w:rFonts w:ascii="Arial" w:eastAsia="Times New Roman" w:hAnsi="Arial"/>
        </w:rPr>
        <w:t xml:space="preserve">ce </w:t>
      </w:r>
      <w:r w:rsidRPr="004F36F8">
        <w:rPr>
          <w:rFonts w:ascii="Arial" w:eastAsia="Times New Roman" w:hAnsi="Arial"/>
          <w:spacing w:val="1"/>
        </w:rPr>
        <w:t>o</w:t>
      </w:r>
      <w:r w:rsidRPr="004F36F8">
        <w:rPr>
          <w:rFonts w:ascii="Arial" w:eastAsia="Times New Roman" w:hAnsi="Arial"/>
        </w:rPr>
        <w:t xml:space="preserve">f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  <w:spacing w:val="-1"/>
        </w:rPr>
        <w:t>h</w:t>
      </w:r>
      <w:r w:rsidRPr="004F36F8">
        <w:rPr>
          <w:rFonts w:ascii="Arial" w:eastAsia="Times New Roman" w:hAnsi="Arial"/>
        </w:rPr>
        <w:t>e an</w:t>
      </w:r>
      <w:r w:rsidRPr="004F36F8">
        <w:rPr>
          <w:rFonts w:ascii="Arial" w:eastAsia="Times New Roman" w:hAnsi="Arial"/>
          <w:spacing w:val="-1"/>
        </w:rPr>
        <w:t>i</w:t>
      </w:r>
      <w:r w:rsidRPr="004F36F8">
        <w:rPr>
          <w:rFonts w:ascii="Arial" w:eastAsia="Times New Roman" w:hAnsi="Arial"/>
          <w:spacing w:val="1"/>
        </w:rPr>
        <w:t>m</w:t>
      </w:r>
      <w:r w:rsidRPr="004F36F8">
        <w:rPr>
          <w:rFonts w:ascii="Arial" w:eastAsia="Times New Roman" w:hAnsi="Arial"/>
        </w:rPr>
        <w:t>a</w:t>
      </w:r>
      <w:r w:rsidRPr="004F36F8">
        <w:rPr>
          <w:rFonts w:ascii="Arial" w:eastAsia="Times New Roman" w:hAnsi="Arial"/>
          <w:spacing w:val="-3"/>
        </w:rPr>
        <w:t>l</w:t>
      </w:r>
      <w:r w:rsidRPr="004F36F8">
        <w:rPr>
          <w:rFonts w:ascii="Arial" w:eastAsia="Times New Roman" w:hAnsi="Arial"/>
        </w:rPr>
        <w:t xml:space="preserve">s </w:t>
      </w:r>
      <w:r w:rsidRPr="004F36F8">
        <w:rPr>
          <w:rFonts w:ascii="Arial" w:eastAsia="Times New Roman" w:hAnsi="Arial"/>
          <w:spacing w:val="-3"/>
        </w:rPr>
        <w:t>u</w:t>
      </w:r>
      <w:r w:rsidRPr="004F36F8">
        <w:rPr>
          <w:rFonts w:ascii="Arial" w:eastAsia="Times New Roman" w:hAnsi="Arial"/>
        </w:rPr>
        <w:t xml:space="preserve">sed in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  <w:spacing w:val="-1"/>
        </w:rPr>
        <w:t>h</w:t>
      </w:r>
      <w:r w:rsidRPr="004F36F8">
        <w:rPr>
          <w:rFonts w:ascii="Arial" w:eastAsia="Times New Roman" w:hAnsi="Arial"/>
        </w:rPr>
        <w:t xml:space="preserve">e </w:t>
      </w:r>
      <w:r w:rsidRPr="004F36F8">
        <w:rPr>
          <w:rFonts w:ascii="Arial" w:eastAsia="Times New Roman" w:hAnsi="Arial"/>
          <w:spacing w:val="1"/>
        </w:rPr>
        <w:t>t</w:t>
      </w:r>
      <w:r w:rsidRPr="004F36F8">
        <w:rPr>
          <w:rFonts w:ascii="Arial" w:eastAsia="Times New Roman" w:hAnsi="Arial"/>
        </w:rPr>
        <w:t>ri</w:t>
      </w:r>
      <w:r w:rsidRPr="004F36F8">
        <w:rPr>
          <w:rFonts w:ascii="Arial" w:eastAsia="Times New Roman" w:hAnsi="Arial"/>
          <w:spacing w:val="-1"/>
        </w:rPr>
        <w:t>a</w:t>
      </w:r>
      <w:r w:rsidRPr="004F36F8">
        <w:rPr>
          <w:rFonts w:ascii="Arial" w:eastAsia="Times New Roman" w:hAnsi="Arial"/>
        </w:rPr>
        <w:t xml:space="preserve">l? </w:t>
      </w:r>
    </w:p>
    <w:p w:rsidR="003A7BC2" w:rsidRPr="004F36F8" w:rsidRDefault="003A7BC2" w:rsidP="003B5C8F">
      <w:pPr>
        <w:widowControl w:val="0"/>
        <w:autoSpaceDE w:val="0"/>
        <w:autoSpaceDN w:val="0"/>
        <w:adjustRightInd w:val="0"/>
        <w:spacing w:before="3" w:line="240" w:lineRule="exact"/>
        <w:ind w:left="540" w:hanging="540"/>
        <w:rPr>
          <w:rFonts w:ascii="Arial" w:eastAsia="Times New Roman" w:hAnsi="Aria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0"/>
        <w:gridCol w:w="1697"/>
        <w:gridCol w:w="553"/>
      </w:tblGrid>
      <w:tr w:rsidR="009C674E" w:rsidRPr="00E77994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>Yes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  <w:r w:rsidRPr="00E77994">
              <w:rPr>
                <w:rFonts w:ascii="Arial" w:eastAsia="Times New Roman" w:hAnsi="Arial"/>
                <w:iCs/>
              </w:rPr>
              <w:t xml:space="preserve">         No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74E" w:rsidRPr="00E77994" w:rsidRDefault="009C674E" w:rsidP="00D108D9">
            <w:pPr>
              <w:widowControl w:val="0"/>
              <w:autoSpaceDE w:val="0"/>
              <w:autoSpaceDN w:val="0"/>
              <w:adjustRightInd w:val="0"/>
              <w:spacing w:before="57" w:line="276" w:lineRule="auto"/>
              <w:ind w:left="540" w:hanging="540"/>
              <w:rPr>
                <w:rFonts w:ascii="Arial" w:eastAsia="Times New Roman" w:hAnsi="Arial"/>
                <w:iCs/>
              </w:rPr>
            </w:pPr>
          </w:p>
        </w:tc>
      </w:tr>
    </w:tbl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ab/>
      </w:r>
    </w:p>
    <w:p w:rsidR="003A7BC2" w:rsidRPr="004F36F8" w:rsidRDefault="003A7BC2" w:rsidP="009C674E">
      <w:pPr>
        <w:widowControl w:val="0"/>
        <w:autoSpaceDE w:val="0"/>
        <w:autoSpaceDN w:val="0"/>
        <w:adjustRightInd w:val="0"/>
        <w:ind w:left="540"/>
        <w:rPr>
          <w:rFonts w:ascii="Arial" w:eastAsia="Times New Roman" w:hAnsi="Arial"/>
        </w:rPr>
      </w:pPr>
      <w:r w:rsidRPr="004F36F8">
        <w:rPr>
          <w:rFonts w:ascii="Arial" w:eastAsia="Times New Roman" w:hAnsi="Arial"/>
        </w:rPr>
        <w:t>Exp</w:t>
      </w:r>
      <w:r w:rsidRPr="004F36F8">
        <w:rPr>
          <w:rFonts w:ascii="Arial" w:eastAsia="Times New Roman" w:hAnsi="Arial"/>
          <w:spacing w:val="-1"/>
        </w:rPr>
        <w:t>l</w:t>
      </w:r>
      <w:r w:rsidRPr="004F36F8">
        <w:rPr>
          <w:rFonts w:ascii="Arial" w:eastAsia="Times New Roman" w:hAnsi="Arial"/>
        </w:rPr>
        <w:t>ai</w:t>
      </w:r>
      <w:r w:rsidRPr="004F36F8">
        <w:rPr>
          <w:rFonts w:ascii="Arial" w:eastAsia="Times New Roman" w:hAnsi="Arial"/>
          <w:spacing w:val="2"/>
        </w:rPr>
        <w:t>n</w:t>
      </w:r>
      <w:r w:rsidRPr="004F36F8">
        <w:rPr>
          <w:rFonts w:ascii="Arial" w:eastAsia="Times New Roman" w:hAnsi="Arial"/>
        </w:rPr>
        <w:t></w:t>
      </w:r>
    </w:p>
    <w:p w:rsidR="003A7BC2" w:rsidRPr="004F36F8" w:rsidRDefault="003A7BC2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b/>
          <w:bCs/>
          <w:spacing w:val="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9C674E" w:rsidRPr="00D108D9" w:rsidTr="00D10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9C674E" w:rsidRPr="00D108D9" w:rsidRDefault="009C674E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pacing w:val="1"/>
              </w:rPr>
            </w:pPr>
          </w:p>
          <w:p w:rsidR="009C674E" w:rsidRPr="00D108D9" w:rsidRDefault="009C674E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pacing w:val="1"/>
              </w:rPr>
            </w:pPr>
          </w:p>
          <w:p w:rsidR="009C674E" w:rsidRPr="00D108D9" w:rsidRDefault="009C674E" w:rsidP="00D108D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pacing w:val="1"/>
              </w:rPr>
            </w:pPr>
          </w:p>
        </w:tc>
      </w:tr>
    </w:tbl>
    <w:p w:rsidR="009C674E" w:rsidRPr="004F36F8" w:rsidRDefault="009C674E" w:rsidP="003B5C8F">
      <w:pPr>
        <w:widowControl w:val="0"/>
        <w:autoSpaceDE w:val="0"/>
        <w:autoSpaceDN w:val="0"/>
        <w:adjustRightInd w:val="0"/>
        <w:ind w:left="540" w:hanging="540"/>
        <w:rPr>
          <w:rFonts w:ascii="Arial" w:eastAsia="Times New Roman" w:hAnsi="Arial"/>
          <w:b/>
          <w:bCs/>
          <w:spacing w:val="1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172851" w:rsidP="00575788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bookmarkStart w:id="7" w:name="page9"/>
      <w:bookmarkEnd w:id="7"/>
      <w:r>
        <w:rPr>
          <w:rFonts w:ascii="Arial" w:eastAsia="Arial" w:hAnsi="Arial"/>
          <w:b/>
          <w:u w:val="single"/>
        </w:rPr>
        <w:br w:type="page"/>
      </w:r>
      <w:r w:rsidR="00D93F43" w:rsidRPr="00F40012">
        <w:rPr>
          <w:rFonts w:ascii="Arial" w:eastAsia="Arial" w:hAnsi="Arial"/>
          <w:b/>
          <w:u w:val="single"/>
        </w:rPr>
        <w:lastRenderedPageBreak/>
        <w:t>Part D</w:t>
      </w:r>
    </w:p>
    <w:p w:rsidR="00D93F43" w:rsidRPr="00F40012" w:rsidRDefault="00D93F43" w:rsidP="00575788">
      <w:pPr>
        <w:spacing w:line="247" w:lineRule="exact"/>
        <w:rPr>
          <w:rFonts w:ascii="Arial" w:eastAsia="Times New Roman" w:hAnsi="Arial"/>
        </w:rPr>
      </w:pPr>
    </w:p>
    <w:p w:rsidR="00D93F43" w:rsidRPr="00F40012" w:rsidRDefault="00D93F43" w:rsidP="001A40CB">
      <w:pPr>
        <w:spacing w:line="0" w:lineRule="atLeast"/>
        <w:jc w:val="center"/>
        <w:rPr>
          <w:rFonts w:ascii="Arial" w:eastAsia="Arial" w:hAnsi="Arial"/>
        </w:rPr>
      </w:pPr>
      <w:r w:rsidRPr="00F40012">
        <w:rPr>
          <w:rFonts w:ascii="Arial" w:eastAsia="Arial" w:hAnsi="Arial"/>
        </w:rPr>
        <w:t>To be completed by th</w:t>
      </w:r>
      <w:r w:rsidR="00055BB7">
        <w:rPr>
          <w:rFonts w:ascii="Arial" w:eastAsia="Arial" w:hAnsi="Arial"/>
        </w:rPr>
        <w:t>ose who carry out research studies</w:t>
      </w:r>
      <w:r w:rsidRPr="00F40012">
        <w:rPr>
          <w:rFonts w:ascii="Arial" w:eastAsia="Arial" w:hAnsi="Arial"/>
        </w:rPr>
        <w:t xml:space="preserve"> involving </w:t>
      </w:r>
      <w:r w:rsidRPr="00F40012">
        <w:rPr>
          <w:rFonts w:ascii="Arial" w:eastAsia="Arial" w:hAnsi="Arial"/>
          <w:b/>
        </w:rPr>
        <w:t>Clinical trial</w:t>
      </w:r>
      <w:r w:rsidR="00055BB7">
        <w:rPr>
          <w:rFonts w:ascii="Arial" w:eastAsia="Arial" w:hAnsi="Arial"/>
          <w:b/>
        </w:rPr>
        <w:t>s on human participants</w:t>
      </w:r>
      <w:r w:rsidRPr="00F40012">
        <w:rPr>
          <w:rFonts w:ascii="Arial" w:eastAsia="Arial" w:hAnsi="Arial"/>
        </w:rPr>
        <w:t>.</w:t>
      </w:r>
    </w:p>
    <w:p w:rsidR="00D93F43" w:rsidRDefault="00D93F43" w:rsidP="00575788">
      <w:pPr>
        <w:spacing w:line="309" w:lineRule="exact"/>
        <w:rPr>
          <w:rFonts w:ascii="Arial" w:eastAsia="Times New Roman" w:hAnsi="Arial"/>
        </w:rPr>
      </w:pPr>
    </w:p>
    <w:tbl>
      <w:tblPr>
        <w:tblW w:w="8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1023"/>
        <w:gridCol w:w="630"/>
        <w:gridCol w:w="1170"/>
        <w:gridCol w:w="720"/>
      </w:tblGrid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F5F" w:rsidRPr="00101BB8" w:rsidRDefault="00C45F5F" w:rsidP="00C45F5F">
            <w:pPr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Does this research involve any intervention study?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5F5F" w:rsidRPr="00101BB8" w:rsidRDefault="00C45F5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45F5F" w:rsidRPr="00101BB8" w:rsidRDefault="00C45F5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45F5F" w:rsidRPr="00101BB8" w:rsidRDefault="00C45F5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5F5F" w:rsidRPr="00101BB8" w:rsidRDefault="00C45F5F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C45F5F" w:rsidRDefault="00C45F5F" w:rsidP="00575788">
      <w:pPr>
        <w:spacing w:line="309" w:lineRule="exact"/>
        <w:rPr>
          <w:rFonts w:ascii="Arial" w:eastAsia="Times New Roman" w:hAnsi="Arial"/>
        </w:rPr>
      </w:pPr>
    </w:p>
    <w:p w:rsidR="00871825" w:rsidRDefault="00871825" w:rsidP="00575788">
      <w:pPr>
        <w:spacing w:line="309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If </w:t>
      </w:r>
      <w:r w:rsidR="002120BF">
        <w:rPr>
          <w:rFonts w:ascii="Arial" w:eastAsia="Times New Roman" w:hAnsi="Arial"/>
        </w:rPr>
        <w:t>yes</w:t>
      </w:r>
      <w:r>
        <w:rPr>
          <w:rFonts w:ascii="Arial" w:eastAsia="Times New Roman" w:hAnsi="Arial"/>
        </w:rPr>
        <w:t>, give details.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C45F5F" w:rsidRPr="00101BB8" w:rsidRDefault="00C45F5F" w:rsidP="00101BB8">
            <w:pPr>
              <w:spacing w:line="309" w:lineRule="exact"/>
              <w:rPr>
                <w:rFonts w:ascii="Arial" w:eastAsia="Times New Roman" w:hAnsi="Arial"/>
              </w:rPr>
            </w:pPr>
          </w:p>
          <w:p w:rsidR="008451CC" w:rsidRPr="00101BB8" w:rsidRDefault="008451CC" w:rsidP="00101BB8">
            <w:pPr>
              <w:spacing w:line="309" w:lineRule="exact"/>
              <w:rPr>
                <w:rFonts w:ascii="Arial" w:eastAsia="Times New Roman" w:hAnsi="Arial"/>
              </w:rPr>
            </w:pPr>
          </w:p>
        </w:tc>
      </w:tr>
    </w:tbl>
    <w:p w:rsidR="00C45F5F" w:rsidRDefault="00C45F5F" w:rsidP="00575788">
      <w:pPr>
        <w:spacing w:line="309" w:lineRule="exact"/>
        <w:rPr>
          <w:rFonts w:ascii="Arial" w:eastAsia="Times New Roman" w:hAnsi="Arial"/>
        </w:rPr>
      </w:pPr>
    </w:p>
    <w:p w:rsidR="00C45F5F" w:rsidRDefault="00C45F5F" w:rsidP="001A40CB">
      <w:pPr>
        <w:spacing w:line="309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1.</w:t>
      </w:r>
      <w:r>
        <w:rPr>
          <w:rFonts w:ascii="Arial" w:eastAsia="Times New Roman" w:hAnsi="Arial"/>
        </w:rPr>
        <w:tab/>
        <w:t>What phase (refer to WHO Guidelines) of intervention study (clinical tri</w:t>
      </w:r>
      <w:r w:rsidR="001A40CB">
        <w:rPr>
          <w:rFonts w:ascii="Arial" w:eastAsia="Times New Roman" w:hAnsi="Arial"/>
        </w:rPr>
        <w:t>al included) will be conducted?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C45F5F" w:rsidRPr="00F40012" w:rsidRDefault="00C45F5F" w:rsidP="00575788">
      <w:pPr>
        <w:spacing w:line="20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540"/>
      </w:tblGrid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Phase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Phase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Phase III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Phase IV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  <w:tr w:rsidR="00C45F5F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Others (Specify)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C45F5F" w:rsidRPr="00101BB8" w:rsidRDefault="00C45F5F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p w:rsidR="00871825" w:rsidRPr="00F40012" w:rsidRDefault="00871825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D93F43" w:rsidRPr="00F40012" w:rsidRDefault="008451CC" w:rsidP="008451CC">
      <w:pPr>
        <w:spacing w:line="200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2.</w:t>
      </w:r>
      <w:r>
        <w:rPr>
          <w:rFonts w:ascii="Arial" w:eastAsia="Times New Roman" w:hAnsi="Arial"/>
        </w:rPr>
        <w:tab/>
        <w:t>If the research involves a clinical trial, is it registered with a Clinical Trial Registry (CTR)?</w:t>
      </w:r>
    </w:p>
    <w:p w:rsidR="00D93F43" w:rsidRPr="00F40012" w:rsidRDefault="00D93F43" w:rsidP="008451CC">
      <w:pPr>
        <w:spacing w:line="200" w:lineRule="exact"/>
        <w:ind w:left="630" w:hanging="630"/>
        <w:rPr>
          <w:rFonts w:ascii="Arial" w:eastAsia="Times New Roman" w:hAnsi="Arial"/>
        </w:rPr>
      </w:pPr>
    </w:p>
    <w:tbl>
      <w:tblPr>
        <w:tblW w:w="2970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10"/>
        <w:gridCol w:w="720"/>
      </w:tblGrid>
      <w:tr w:rsidR="008451CC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p w:rsidR="00871825" w:rsidRDefault="00871825" w:rsidP="00575788">
      <w:pPr>
        <w:spacing w:line="200" w:lineRule="exact"/>
        <w:rPr>
          <w:rFonts w:ascii="Arial" w:eastAsia="Times New Roman" w:hAnsi="Arial"/>
        </w:rPr>
      </w:pPr>
    </w:p>
    <w:p w:rsidR="008451CC" w:rsidRDefault="008451CC" w:rsidP="008451CC">
      <w:pPr>
        <w:spacing w:line="200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2.1</w:t>
      </w:r>
      <w:r>
        <w:rPr>
          <w:rFonts w:ascii="Arial" w:eastAsia="Times New Roman" w:hAnsi="Arial"/>
        </w:rPr>
        <w:tab/>
        <w:t>If Yes, give the name of the CTR registered.</w:t>
      </w:r>
    </w:p>
    <w:p w:rsidR="008451CC" w:rsidRDefault="008451CC" w:rsidP="00575788">
      <w:pPr>
        <w:spacing w:line="200" w:lineRule="exact"/>
        <w:rPr>
          <w:rFonts w:ascii="Arial" w:eastAsia="Times New Roman" w:hAnsi="Arial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146"/>
      </w:tblGrid>
      <w:tr w:rsidR="008451CC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shd w:val="clear" w:color="auto" w:fill="auto"/>
            <w:vAlign w:val="center"/>
          </w:tcPr>
          <w:p w:rsidR="008451CC" w:rsidRPr="00101BB8" w:rsidRDefault="008451CC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8451CC" w:rsidRPr="00101BB8" w:rsidRDefault="008451CC" w:rsidP="001A40CB">
            <w:pPr>
              <w:spacing w:line="200" w:lineRule="exact"/>
              <w:jc w:val="center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Name of the CR</w:t>
            </w:r>
          </w:p>
          <w:p w:rsidR="008451CC" w:rsidRPr="00101BB8" w:rsidRDefault="008451CC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  <w:tc>
          <w:tcPr>
            <w:tcW w:w="7146" w:type="dxa"/>
            <w:shd w:val="clear" w:color="auto" w:fill="auto"/>
            <w:vAlign w:val="center"/>
          </w:tcPr>
          <w:p w:rsidR="008451CC" w:rsidRPr="00101BB8" w:rsidRDefault="008451CC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8451CC" w:rsidRDefault="008451CC" w:rsidP="008451CC">
      <w:pPr>
        <w:spacing w:line="200" w:lineRule="exact"/>
        <w:rPr>
          <w:rFonts w:ascii="Arial" w:eastAsia="Times New Roman" w:hAnsi="Arial"/>
        </w:rPr>
      </w:pPr>
    </w:p>
    <w:p w:rsidR="00D93F43" w:rsidRDefault="00D93F43" w:rsidP="00761F85">
      <w:pPr>
        <w:spacing w:line="269" w:lineRule="auto"/>
        <w:ind w:left="630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Submit documentary evidence of approval from the clinical trial registry when you receive registration.</w:t>
      </w:r>
    </w:p>
    <w:p w:rsidR="00761F85" w:rsidRDefault="00761F85" w:rsidP="00761F85">
      <w:pPr>
        <w:spacing w:line="269" w:lineRule="auto"/>
        <w:ind w:left="630"/>
        <w:rPr>
          <w:rFonts w:ascii="Arial" w:eastAsia="Arial" w:hAnsi="Arial"/>
          <w:b/>
        </w:rPr>
      </w:pPr>
    </w:p>
    <w:tbl>
      <w:tblPr>
        <w:tblW w:w="64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700"/>
        <w:gridCol w:w="990"/>
        <w:gridCol w:w="630"/>
        <w:gridCol w:w="810"/>
        <w:gridCol w:w="720"/>
      </w:tblGrid>
      <w:tr w:rsidR="008451CC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Is it a multicenter trial?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8451CC" w:rsidRDefault="008451CC" w:rsidP="008451CC">
      <w:pPr>
        <w:tabs>
          <w:tab w:val="left" w:pos="3540"/>
        </w:tabs>
        <w:spacing w:line="264" w:lineRule="exact"/>
        <w:rPr>
          <w:rFonts w:ascii="Arial" w:eastAsia="Times New Roman" w:hAnsi="Arial"/>
        </w:rPr>
      </w:pPr>
    </w:p>
    <w:p w:rsidR="008451CC" w:rsidRDefault="008451CC" w:rsidP="008451CC">
      <w:pPr>
        <w:spacing w:line="264" w:lineRule="exact"/>
        <w:ind w:left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Yes, give details of other centers.</w:t>
      </w:r>
    </w:p>
    <w:p w:rsidR="008451CC" w:rsidRDefault="008451CC" w:rsidP="008451CC">
      <w:pPr>
        <w:spacing w:line="264" w:lineRule="exact"/>
        <w:ind w:left="630"/>
        <w:rPr>
          <w:rFonts w:ascii="Arial" w:eastAsia="Times New Roman" w:hAnsi="Arial"/>
        </w:rPr>
      </w:pPr>
    </w:p>
    <w:tbl>
      <w:tblPr>
        <w:tblW w:w="927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570"/>
      </w:tblGrid>
      <w:tr w:rsidR="008451CC" w:rsidRPr="00101BB8" w:rsidTr="00AA0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Country</w:t>
            </w:r>
          </w:p>
        </w:tc>
        <w:tc>
          <w:tcPr>
            <w:tcW w:w="6570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ind w:left="95"/>
              <w:rPr>
                <w:rFonts w:ascii="Arial" w:eastAsia="Times New Roman" w:hAnsi="Arial"/>
              </w:rPr>
            </w:pPr>
            <w:r w:rsidRPr="00101BB8">
              <w:rPr>
                <w:rFonts w:ascii="Arial" w:eastAsia="Times New Roman" w:hAnsi="Arial"/>
              </w:rPr>
              <w:t>Center</w:t>
            </w:r>
          </w:p>
        </w:tc>
      </w:tr>
      <w:tr w:rsidR="008451CC" w:rsidRPr="00101BB8" w:rsidTr="00AA0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</w:tc>
        <w:tc>
          <w:tcPr>
            <w:tcW w:w="6570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</w:tc>
      </w:tr>
      <w:tr w:rsidR="008451CC" w:rsidRPr="00101BB8" w:rsidTr="00AA0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</w:tc>
        <w:tc>
          <w:tcPr>
            <w:tcW w:w="6570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</w:tc>
      </w:tr>
      <w:tr w:rsidR="008451CC" w:rsidRPr="00101BB8" w:rsidTr="00AA0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</w:tc>
        <w:tc>
          <w:tcPr>
            <w:tcW w:w="6570" w:type="dxa"/>
            <w:shd w:val="clear" w:color="auto" w:fill="auto"/>
          </w:tcPr>
          <w:p w:rsidR="008451CC" w:rsidRPr="00101BB8" w:rsidRDefault="008451CC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</w:tc>
      </w:tr>
    </w:tbl>
    <w:p w:rsidR="008451CC" w:rsidRDefault="008451CC" w:rsidP="008451CC">
      <w:pPr>
        <w:spacing w:line="264" w:lineRule="exact"/>
        <w:ind w:left="630"/>
        <w:rPr>
          <w:rFonts w:ascii="Arial" w:eastAsia="Times New Roman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023"/>
        <w:gridCol w:w="630"/>
        <w:gridCol w:w="1170"/>
        <w:gridCol w:w="720"/>
      </w:tblGrid>
      <w:tr w:rsidR="008451CC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4.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Has ethical approval been obtained from relevant bodies?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51CC" w:rsidRPr="00101BB8" w:rsidRDefault="008451CC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8451CC" w:rsidRDefault="008451CC" w:rsidP="008451CC">
      <w:pPr>
        <w:spacing w:line="264" w:lineRule="exact"/>
        <w:ind w:left="630"/>
        <w:rPr>
          <w:rFonts w:ascii="Arial" w:eastAsia="Times New Roman" w:hAnsi="Arial"/>
        </w:rPr>
      </w:pPr>
    </w:p>
    <w:p w:rsidR="008451CC" w:rsidRDefault="008451CC" w:rsidP="008451CC">
      <w:pPr>
        <w:spacing w:line="264" w:lineRule="exact"/>
        <w:ind w:left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Yes, attach documentary evidence.</w:t>
      </w:r>
    </w:p>
    <w:p w:rsidR="008451CC" w:rsidRDefault="008451CC" w:rsidP="008451CC">
      <w:pPr>
        <w:spacing w:line="264" w:lineRule="exact"/>
        <w:ind w:left="630"/>
        <w:rPr>
          <w:rFonts w:ascii="Arial" w:eastAsia="Times New Roman" w:hAnsi="Arial"/>
        </w:rPr>
      </w:pPr>
    </w:p>
    <w:p w:rsidR="00761F85" w:rsidRDefault="00871825" w:rsidP="00761F85">
      <w:pPr>
        <w:spacing w:line="264" w:lineRule="exact"/>
        <w:ind w:left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No, Explain.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761F85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7" w:type="dxa"/>
            <w:shd w:val="clear" w:color="auto" w:fill="auto"/>
          </w:tcPr>
          <w:p w:rsidR="00761F85" w:rsidRPr="00101BB8" w:rsidRDefault="00761F85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  <w:p w:rsidR="00761F85" w:rsidRPr="00101BB8" w:rsidRDefault="00761F85" w:rsidP="00101BB8">
            <w:pPr>
              <w:spacing w:line="264" w:lineRule="exact"/>
              <w:rPr>
                <w:rFonts w:ascii="Arial" w:eastAsia="Times New Roman" w:hAnsi="Arial"/>
              </w:rPr>
            </w:pPr>
          </w:p>
        </w:tc>
      </w:tr>
    </w:tbl>
    <w:p w:rsidR="00761F85" w:rsidRDefault="00761F85" w:rsidP="00761F85">
      <w:pPr>
        <w:spacing w:line="264" w:lineRule="exact"/>
        <w:rPr>
          <w:rFonts w:ascii="Arial" w:eastAsia="Times New Roman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023"/>
        <w:gridCol w:w="630"/>
        <w:gridCol w:w="1170"/>
        <w:gridCol w:w="720"/>
      </w:tblGrid>
      <w:tr w:rsidR="00761F85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F85" w:rsidRPr="00101BB8" w:rsidRDefault="00FE75B9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5</w:t>
            </w:r>
            <w:r w:rsidR="00761F85" w:rsidRPr="00101BB8">
              <w:rPr>
                <w:rFonts w:ascii="Arial" w:eastAsia="Arial" w:hAnsi="Arial"/>
              </w:rPr>
              <w:t>.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F85" w:rsidRPr="00101BB8" w:rsidRDefault="00761F85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Will there be any possible adverse effects?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F85" w:rsidRPr="00101BB8" w:rsidRDefault="00761F85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61F85" w:rsidRPr="00101BB8" w:rsidRDefault="00761F85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61F85" w:rsidRPr="00101BB8" w:rsidRDefault="00761F85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61F85" w:rsidRPr="00101BB8" w:rsidRDefault="00761F85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871825" w:rsidRDefault="00871825" w:rsidP="00FE75B9">
      <w:pPr>
        <w:spacing w:line="200" w:lineRule="exact"/>
        <w:rPr>
          <w:rFonts w:ascii="Arial" w:eastAsia="Arial" w:hAnsi="Arial"/>
        </w:rPr>
      </w:pPr>
    </w:p>
    <w:p w:rsidR="00FE75B9" w:rsidRDefault="00FE75B9" w:rsidP="00172851">
      <w:pPr>
        <w:spacing w:line="200" w:lineRule="exact"/>
        <w:ind w:firstLine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If Yes. </w:t>
      </w:r>
    </w:p>
    <w:p w:rsidR="00871825" w:rsidRDefault="00871825" w:rsidP="00FE75B9">
      <w:pPr>
        <w:spacing w:line="200" w:lineRule="exact"/>
        <w:rPr>
          <w:rFonts w:ascii="Arial" w:eastAsia="Arial" w:hAnsi="Arial"/>
        </w:rPr>
      </w:pPr>
    </w:p>
    <w:p w:rsidR="00FE75B9" w:rsidRDefault="00FE75B9" w:rsidP="00FE75B9">
      <w:pPr>
        <w:numPr>
          <w:ilvl w:val="0"/>
          <w:numId w:val="20"/>
        </w:numPr>
        <w:spacing w:line="200" w:lineRule="exact"/>
        <w:rPr>
          <w:rFonts w:ascii="Arial" w:eastAsia="Arial" w:hAnsi="Arial"/>
        </w:rPr>
      </w:pPr>
      <w:r>
        <w:rPr>
          <w:rFonts w:ascii="Arial" w:eastAsia="Arial" w:hAnsi="Arial"/>
        </w:rPr>
        <w:t>Give details of the possible adverse effects.</w:t>
      </w:r>
    </w:p>
    <w:p w:rsidR="00FE75B9" w:rsidRDefault="00FE75B9" w:rsidP="00FE75B9">
      <w:pPr>
        <w:spacing w:line="200" w:lineRule="exact"/>
        <w:ind w:left="1080"/>
        <w:rPr>
          <w:rFonts w:ascii="Arial" w:eastAsia="Arial" w:hAnsi="Aria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1"/>
      </w:tblGrid>
      <w:tr w:rsidR="00FE75B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7" w:type="dxa"/>
            <w:shd w:val="clear" w:color="auto" w:fill="auto"/>
          </w:tcPr>
          <w:p w:rsidR="00FE75B9" w:rsidRPr="00101BB8" w:rsidRDefault="00FE75B9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FE75B9" w:rsidRPr="00101BB8" w:rsidRDefault="00FE75B9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FE75B9" w:rsidRPr="00101BB8" w:rsidRDefault="00FE75B9" w:rsidP="00101BB8">
            <w:pPr>
              <w:spacing w:line="200" w:lineRule="exact"/>
              <w:rPr>
                <w:rFonts w:ascii="Arial" w:eastAsia="Arial" w:hAnsi="Arial"/>
              </w:rPr>
            </w:pPr>
          </w:p>
        </w:tc>
      </w:tr>
    </w:tbl>
    <w:p w:rsidR="00FE75B9" w:rsidRDefault="00FE75B9" w:rsidP="00FE75B9">
      <w:pPr>
        <w:spacing w:line="200" w:lineRule="exact"/>
        <w:ind w:left="1080"/>
        <w:rPr>
          <w:rFonts w:ascii="Arial" w:eastAsia="Arial" w:hAnsi="Arial"/>
        </w:rPr>
      </w:pPr>
    </w:p>
    <w:p w:rsidR="00FE75B9" w:rsidRDefault="00FE75B9" w:rsidP="00FE75B9">
      <w:pPr>
        <w:numPr>
          <w:ilvl w:val="0"/>
          <w:numId w:val="20"/>
        </w:numPr>
        <w:spacing w:line="200" w:lineRule="exact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What is the procedure for reporting adverse events/effects and dealing with it including compensation?</w:t>
      </w:r>
    </w:p>
    <w:p w:rsidR="00FE75B9" w:rsidRDefault="00FE75B9" w:rsidP="00FE75B9">
      <w:pPr>
        <w:spacing w:line="200" w:lineRule="exact"/>
        <w:ind w:left="1080"/>
        <w:rPr>
          <w:rFonts w:ascii="Arial" w:eastAsia="Arial" w:hAnsi="Arial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1"/>
      </w:tblGrid>
      <w:tr w:rsidR="00FE75B9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7" w:type="dxa"/>
            <w:shd w:val="clear" w:color="auto" w:fill="auto"/>
          </w:tcPr>
          <w:p w:rsidR="00FE75B9" w:rsidRPr="00101BB8" w:rsidRDefault="00FE75B9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FE75B9" w:rsidRPr="00101BB8" w:rsidRDefault="00FE75B9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FE75B9" w:rsidRPr="00101BB8" w:rsidRDefault="00FE75B9" w:rsidP="00101BB8">
            <w:pPr>
              <w:spacing w:line="200" w:lineRule="exact"/>
              <w:rPr>
                <w:rFonts w:ascii="Arial" w:eastAsia="Arial" w:hAnsi="Arial"/>
              </w:rPr>
            </w:pPr>
          </w:p>
        </w:tc>
      </w:tr>
    </w:tbl>
    <w:p w:rsidR="00D93F43" w:rsidRPr="00F40012" w:rsidRDefault="00871825" w:rsidP="0087182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</w:t>
      </w:r>
      <w:r w:rsidR="00FE75B9">
        <w:rPr>
          <w:rFonts w:ascii="Arial" w:eastAsia="Arial" w:hAnsi="Arial"/>
        </w:rPr>
        <w:t xml:space="preserve">* </w:t>
      </w:r>
      <w:r w:rsidR="00D93F43" w:rsidRPr="00F40012">
        <w:rPr>
          <w:rFonts w:ascii="Arial" w:eastAsia="Arial" w:hAnsi="Arial"/>
        </w:rPr>
        <w:t>Attach documentary evidence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310" w:lineRule="exact"/>
        <w:rPr>
          <w:rFonts w:ascii="Arial" w:eastAsia="Times New Roman" w:hAnsi="Arial"/>
        </w:rPr>
      </w:pPr>
    </w:p>
    <w:p w:rsidR="00D93F43" w:rsidRPr="00F40012" w:rsidRDefault="00D93F43" w:rsidP="00FE75B9">
      <w:pPr>
        <w:spacing w:line="0" w:lineRule="atLeast"/>
        <w:ind w:left="630" w:hanging="630"/>
        <w:rPr>
          <w:rFonts w:ascii="Arial" w:hAnsi="Arial"/>
        </w:rPr>
      </w:pPr>
      <w:r w:rsidRPr="00F40012">
        <w:rPr>
          <w:rFonts w:ascii="Arial" w:hAnsi="Arial"/>
        </w:rPr>
        <w:t>5.1</w:t>
      </w:r>
      <w:r w:rsidR="00FE75B9">
        <w:rPr>
          <w:rFonts w:ascii="Arial" w:hAnsi="Arial"/>
        </w:rPr>
        <w:t>.</w:t>
      </w:r>
      <w:r w:rsidRPr="00F40012">
        <w:rPr>
          <w:rFonts w:ascii="Arial" w:hAnsi="Arial"/>
        </w:rPr>
        <w:t xml:space="preserve"> </w:t>
      </w:r>
      <w:r w:rsidR="00FE75B9">
        <w:rPr>
          <w:rFonts w:ascii="Arial" w:hAnsi="Arial"/>
        </w:rPr>
        <w:tab/>
      </w:r>
      <w:r w:rsidRPr="00F40012">
        <w:rPr>
          <w:rFonts w:ascii="Arial" w:hAnsi="Arial"/>
        </w:rPr>
        <w:t>What is/are the criterion/criteria for aborting the trial, if required?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tbl>
      <w:tblPr>
        <w:tblW w:w="927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FE75B9" w:rsidRPr="00101BB8" w:rsidTr="00AA0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shd w:val="clear" w:color="auto" w:fill="auto"/>
          </w:tcPr>
          <w:p w:rsidR="00FE75B9" w:rsidRPr="00101BB8" w:rsidRDefault="00FE75B9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FE75B9" w:rsidRPr="00101BB8" w:rsidRDefault="00FE75B9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FE75B9" w:rsidRPr="00101BB8" w:rsidRDefault="00FE75B9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FE75B9" w:rsidRDefault="00FE75B9" w:rsidP="00575788">
      <w:pPr>
        <w:spacing w:line="200" w:lineRule="exact"/>
        <w:rPr>
          <w:rFonts w:ascii="Arial" w:eastAsia="Times New Roman" w:hAnsi="Arial"/>
        </w:rPr>
      </w:pPr>
    </w:p>
    <w:p w:rsidR="00E94C5A" w:rsidRDefault="00E94C5A" w:rsidP="00575788">
      <w:pPr>
        <w:spacing w:line="200" w:lineRule="exact"/>
        <w:rPr>
          <w:rFonts w:ascii="Arial" w:eastAsia="Times New Roman" w:hAnsi="Arial"/>
        </w:rPr>
      </w:pPr>
    </w:p>
    <w:p w:rsidR="00D93F43" w:rsidRDefault="00D93F43" w:rsidP="00D93F43">
      <w:pPr>
        <w:numPr>
          <w:ilvl w:val="0"/>
          <w:numId w:val="15"/>
        </w:numPr>
        <w:spacing w:line="200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If the study involves transfer of biological samples abroad,</w:t>
      </w:r>
    </w:p>
    <w:p w:rsidR="00D93F43" w:rsidRDefault="00D93F43" w:rsidP="00D93F43">
      <w:pPr>
        <w:spacing w:line="200" w:lineRule="exact"/>
        <w:ind w:left="630"/>
        <w:rPr>
          <w:rFonts w:ascii="Arial" w:eastAsia="Times New Roman" w:hAnsi="Arial"/>
        </w:rPr>
      </w:pPr>
    </w:p>
    <w:p w:rsidR="00D93F43" w:rsidRDefault="00D93F43" w:rsidP="00D93F43">
      <w:pPr>
        <w:numPr>
          <w:ilvl w:val="0"/>
          <w:numId w:val="21"/>
        </w:numPr>
        <w:spacing w:line="20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Attach the material transfer agreement.</w:t>
      </w:r>
    </w:p>
    <w:p w:rsidR="00D93F43" w:rsidRDefault="00D93F43" w:rsidP="00D93F43">
      <w:pPr>
        <w:spacing w:line="200" w:lineRule="exact"/>
        <w:ind w:left="990"/>
        <w:rPr>
          <w:rFonts w:ascii="Arial" w:eastAsia="Times New Roman" w:hAnsi="Arial"/>
        </w:rPr>
      </w:pPr>
    </w:p>
    <w:p w:rsidR="00D93F43" w:rsidRDefault="00D93F43" w:rsidP="00D93F43">
      <w:pPr>
        <w:numPr>
          <w:ilvl w:val="0"/>
          <w:numId w:val="21"/>
        </w:numPr>
        <w:spacing w:line="20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Describe the fate of the biological sample at the conclusion of the study.</w:t>
      </w:r>
    </w:p>
    <w:p w:rsidR="00D93F43" w:rsidRDefault="00D93F43" w:rsidP="00D93F43">
      <w:pPr>
        <w:spacing w:line="200" w:lineRule="exact"/>
        <w:rPr>
          <w:rFonts w:ascii="Arial" w:eastAsia="Times New Roman" w:hAnsi="Arial"/>
        </w:rPr>
      </w:pPr>
    </w:p>
    <w:tbl>
      <w:tblPr>
        <w:tblW w:w="8910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D93F43" w:rsidRPr="00101BB8" w:rsidTr="00AA0E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10" w:type="dxa"/>
            <w:shd w:val="clear" w:color="auto" w:fill="auto"/>
          </w:tcPr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Default="00D93F43" w:rsidP="00D93F43">
      <w:pPr>
        <w:spacing w:line="200" w:lineRule="exact"/>
        <w:rPr>
          <w:rFonts w:ascii="Arial" w:eastAsia="Times New Roman" w:hAnsi="Arial"/>
        </w:rPr>
      </w:pPr>
    </w:p>
    <w:p w:rsidR="00D93F43" w:rsidRDefault="00D93F43" w:rsidP="00D93F43">
      <w:pPr>
        <w:spacing w:line="200" w:lineRule="exact"/>
        <w:rPr>
          <w:rFonts w:ascii="Arial" w:eastAsia="Times New Roman" w:hAnsi="Arial"/>
        </w:rPr>
      </w:pPr>
    </w:p>
    <w:tbl>
      <w:tblPr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7"/>
        <w:gridCol w:w="1023"/>
        <w:gridCol w:w="630"/>
        <w:gridCol w:w="1170"/>
        <w:gridCol w:w="720"/>
      </w:tblGrid>
      <w:tr w:rsidR="00D93F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F43" w:rsidRPr="00101BB8" w:rsidRDefault="00D93F43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7.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F43" w:rsidRPr="00101BB8" w:rsidRDefault="00D93F43" w:rsidP="00101BB8">
            <w:pPr>
              <w:ind w:left="630" w:hanging="630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Are the investigators remunerated?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F43" w:rsidRPr="00101BB8" w:rsidRDefault="00D93F4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 xml:space="preserve">Yes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93F43" w:rsidRPr="00101BB8" w:rsidRDefault="00D93F4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93F43" w:rsidRPr="00101BB8" w:rsidRDefault="00D93F4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3F43" w:rsidRPr="00101BB8" w:rsidRDefault="00D93F43" w:rsidP="00101BB8">
            <w:pPr>
              <w:ind w:left="630" w:hanging="630"/>
              <w:jc w:val="center"/>
              <w:rPr>
                <w:rFonts w:ascii="Arial" w:eastAsia="Arial" w:hAnsi="Arial"/>
              </w:rPr>
            </w:pPr>
          </w:p>
        </w:tc>
      </w:tr>
    </w:tbl>
    <w:p w:rsidR="00D93F43" w:rsidRDefault="00D93F43" w:rsidP="00D93F43">
      <w:pPr>
        <w:spacing w:line="200" w:lineRule="exact"/>
        <w:rPr>
          <w:rFonts w:ascii="Arial" w:eastAsia="Times New Roman" w:hAnsi="Arial"/>
        </w:rPr>
      </w:pPr>
    </w:p>
    <w:p w:rsidR="00D93F43" w:rsidRDefault="00D93F43" w:rsidP="00D93F43">
      <w:pPr>
        <w:spacing w:line="200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  <w:t>If Yes, give det</w:t>
      </w:r>
      <w:r w:rsidR="00AE431A">
        <w:rPr>
          <w:rFonts w:ascii="Arial" w:eastAsia="Times New Roman" w:hAnsi="Arial"/>
        </w:rPr>
        <w:t>ails. (Name of the investigator, Amount, and by</w:t>
      </w:r>
      <w:r>
        <w:rPr>
          <w:rFonts w:ascii="Arial" w:eastAsia="Times New Roman" w:hAnsi="Arial"/>
        </w:rPr>
        <w:t xml:space="preserve"> whom)</w:t>
      </w:r>
    </w:p>
    <w:p w:rsidR="00D93F43" w:rsidRDefault="00D93F43" w:rsidP="00D93F43">
      <w:pPr>
        <w:spacing w:line="200" w:lineRule="exact"/>
        <w:ind w:left="630" w:hanging="630"/>
        <w:rPr>
          <w:rFonts w:ascii="Arial" w:eastAsia="Times New Roman" w:hAnsi="Arial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D93F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7" w:type="dxa"/>
            <w:shd w:val="clear" w:color="auto" w:fill="auto"/>
          </w:tcPr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D93F43" w:rsidRDefault="00D93F43" w:rsidP="00D93F43">
      <w:pPr>
        <w:spacing w:line="200" w:lineRule="exact"/>
        <w:ind w:left="630" w:hanging="630"/>
        <w:rPr>
          <w:rFonts w:ascii="Arial" w:eastAsia="Times New Roman" w:hAnsi="Arial"/>
        </w:rPr>
      </w:pPr>
      <w:r>
        <w:rPr>
          <w:rFonts w:ascii="Arial" w:eastAsia="Times New Roman" w:hAnsi="Arial"/>
        </w:rPr>
        <w:t>8.</w:t>
      </w:r>
      <w:r>
        <w:rPr>
          <w:rFonts w:ascii="Arial" w:eastAsia="Times New Roman" w:hAnsi="Arial"/>
        </w:rPr>
        <w:tab/>
      </w:r>
      <w:r w:rsidRPr="00F40012">
        <w:rPr>
          <w:rFonts w:ascii="Arial" w:eastAsia="Arial" w:hAnsi="Arial"/>
        </w:rPr>
        <w:t>Details of insurance coverage for participants, if applicable.</w:t>
      </w:r>
    </w:p>
    <w:p w:rsidR="00D93F43" w:rsidRDefault="00D93F43" w:rsidP="00575788">
      <w:pPr>
        <w:spacing w:line="200" w:lineRule="exact"/>
        <w:rPr>
          <w:rFonts w:ascii="Arial" w:eastAsia="Arial" w:hAnsi="Arial"/>
        </w:rPr>
      </w:pPr>
    </w:p>
    <w:tbl>
      <w:tblPr>
        <w:tblW w:w="9270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D93F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0" w:type="dxa"/>
            <w:shd w:val="clear" w:color="auto" w:fill="auto"/>
          </w:tcPr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</w:tc>
      </w:tr>
    </w:tbl>
    <w:p w:rsidR="00D93F43" w:rsidRDefault="00D93F43" w:rsidP="00575788">
      <w:pPr>
        <w:spacing w:line="200" w:lineRule="exact"/>
        <w:rPr>
          <w:rFonts w:ascii="Arial" w:eastAsia="Arial" w:hAnsi="Arial"/>
        </w:rPr>
      </w:pPr>
    </w:p>
    <w:p w:rsidR="00D93F43" w:rsidRDefault="00D93F43" w:rsidP="00D93F43">
      <w:pPr>
        <w:spacing w:line="200" w:lineRule="exact"/>
        <w:ind w:left="630" w:hanging="630"/>
        <w:rPr>
          <w:rFonts w:ascii="Arial" w:eastAsia="Arial" w:hAnsi="Arial"/>
        </w:rPr>
      </w:pPr>
      <w:r>
        <w:rPr>
          <w:rFonts w:ascii="Arial" w:eastAsia="Arial" w:hAnsi="Arial"/>
        </w:rPr>
        <w:t xml:space="preserve">9. </w:t>
      </w:r>
      <w:r>
        <w:rPr>
          <w:rFonts w:ascii="Arial" w:eastAsia="Arial" w:hAnsi="Arial"/>
        </w:rPr>
        <w:tab/>
      </w:r>
      <w:r w:rsidRPr="00F40012">
        <w:rPr>
          <w:rFonts w:ascii="Arial" w:eastAsia="Arial" w:hAnsi="Arial"/>
        </w:rPr>
        <w:t>If recruitment of participants is not taking place in the foreign collaborating institution, if any, explain why.</w:t>
      </w:r>
    </w:p>
    <w:p w:rsidR="00D93F43" w:rsidRDefault="00D93F43" w:rsidP="00D93F43">
      <w:pPr>
        <w:spacing w:line="200" w:lineRule="exact"/>
        <w:ind w:left="630" w:hanging="630"/>
        <w:rPr>
          <w:rFonts w:ascii="Arial" w:eastAsia="Arial" w:hAnsi="Arial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D93F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7" w:type="dxa"/>
            <w:shd w:val="clear" w:color="auto" w:fill="auto"/>
          </w:tcPr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</w:tc>
      </w:tr>
    </w:tbl>
    <w:p w:rsidR="00D93F43" w:rsidRDefault="00D93F43" w:rsidP="00D93F43">
      <w:pPr>
        <w:spacing w:line="200" w:lineRule="exact"/>
        <w:rPr>
          <w:rFonts w:ascii="Arial" w:eastAsia="Arial" w:hAnsi="Arial"/>
        </w:rPr>
      </w:pPr>
    </w:p>
    <w:p w:rsidR="00D93F43" w:rsidRDefault="00D93F43" w:rsidP="00D93F43">
      <w:pPr>
        <w:spacing w:line="200" w:lineRule="exact"/>
        <w:ind w:left="630" w:hanging="630"/>
        <w:rPr>
          <w:rFonts w:ascii="Arial" w:eastAsia="Arial" w:hAnsi="Arial"/>
        </w:rPr>
      </w:pPr>
    </w:p>
    <w:p w:rsidR="00D93F43" w:rsidRDefault="00D93F43" w:rsidP="00D93F43">
      <w:pPr>
        <w:spacing w:line="200" w:lineRule="exact"/>
        <w:ind w:left="630" w:hanging="630"/>
        <w:rPr>
          <w:rFonts w:ascii="Arial" w:eastAsia="Arial" w:hAnsi="Arial"/>
        </w:rPr>
      </w:pPr>
      <w:r>
        <w:rPr>
          <w:rFonts w:ascii="Arial" w:eastAsia="Arial" w:hAnsi="Arial"/>
        </w:rPr>
        <w:t>10.</w:t>
      </w:r>
      <w:r>
        <w:rPr>
          <w:rFonts w:ascii="Arial" w:eastAsia="Arial" w:hAnsi="Arial"/>
        </w:rPr>
        <w:tab/>
        <w:t>Potential conflict of interest, if any.</w:t>
      </w:r>
    </w:p>
    <w:p w:rsidR="00D93F43" w:rsidRDefault="00D93F43" w:rsidP="00D93F43">
      <w:pPr>
        <w:spacing w:line="200" w:lineRule="exact"/>
        <w:ind w:left="630" w:hanging="630"/>
        <w:rPr>
          <w:rFonts w:ascii="Arial" w:eastAsia="Arial" w:hAnsi="Arial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D93F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7" w:type="dxa"/>
            <w:shd w:val="clear" w:color="auto" w:fill="auto"/>
          </w:tcPr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Arial" w:hAnsi="Arial"/>
              </w:rPr>
            </w:pPr>
          </w:p>
        </w:tc>
      </w:tr>
    </w:tbl>
    <w:p w:rsidR="00D93F43" w:rsidRDefault="00D93F43" w:rsidP="00D93F43">
      <w:pPr>
        <w:spacing w:line="200" w:lineRule="exact"/>
        <w:ind w:left="630" w:hanging="630"/>
        <w:rPr>
          <w:rFonts w:ascii="Arial" w:eastAsia="Arial" w:hAnsi="Arial"/>
        </w:rPr>
      </w:pPr>
    </w:p>
    <w:p w:rsidR="00D93F43" w:rsidRDefault="00D93F43" w:rsidP="00D93F43">
      <w:pPr>
        <w:spacing w:line="200" w:lineRule="exact"/>
        <w:ind w:left="630" w:hanging="630"/>
        <w:rPr>
          <w:rFonts w:ascii="Arial" w:eastAsia="Arial" w:hAnsi="Arial"/>
        </w:rPr>
      </w:pPr>
    </w:p>
    <w:p w:rsidR="00D93F43" w:rsidRPr="00F40012" w:rsidRDefault="00D93F43" w:rsidP="00575788">
      <w:pPr>
        <w:spacing w:line="0" w:lineRule="atLeast"/>
        <w:jc w:val="center"/>
        <w:rPr>
          <w:rFonts w:ascii="Arial" w:eastAsia="Arial" w:hAnsi="Arial"/>
          <w:b/>
        </w:rPr>
      </w:pPr>
      <w:bookmarkStart w:id="8" w:name="page11"/>
      <w:bookmarkEnd w:id="8"/>
      <w:r>
        <w:rPr>
          <w:rFonts w:ascii="Arial" w:eastAsia="Cambria" w:hAnsi="Arial"/>
          <w:highlight w:val="yellow"/>
        </w:rPr>
        <w:br w:type="page"/>
      </w:r>
      <w:r w:rsidRPr="00F40012">
        <w:rPr>
          <w:rFonts w:ascii="Arial" w:eastAsia="Arial" w:hAnsi="Arial"/>
          <w:b/>
        </w:rPr>
        <w:lastRenderedPageBreak/>
        <w:t>Protocol Checklist</w:t>
      </w:r>
    </w:p>
    <w:p w:rsidR="00D93F43" w:rsidRPr="00F40012" w:rsidRDefault="00D93F43" w:rsidP="00575788">
      <w:pPr>
        <w:spacing w:line="247" w:lineRule="exact"/>
        <w:rPr>
          <w:rFonts w:ascii="Arial" w:eastAsia="Times New Roman" w:hAnsi="Arial"/>
        </w:rPr>
      </w:pPr>
    </w:p>
    <w:p w:rsidR="00D93F43" w:rsidRDefault="00D93F43" w:rsidP="00575788">
      <w:pPr>
        <w:spacing w:line="200" w:lineRule="exac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Title of the Research Project</w:t>
      </w:r>
    </w:p>
    <w:p w:rsidR="00D93F43" w:rsidRDefault="00D93F43" w:rsidP="00575788">
      <w:pPr>
        <w:spacing w:line="200" w:lineRule="exact"/>
        <w:rPr>
          <w:rFonts w:ascii="Arial" w:eastAsia="Arial" w:hAnsi="Arial"/>
          <w:b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D93F43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shd w:val="clear" w:color="auto" w:fill="auto"/>
          </w:tcPr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  <w:p w:rsidR="00D93F43" w:rsidRPr="00101BB8" w:rsidRDefault="00D93F43" w:rsidP="00101BB8">
            <w:pPr>
              <w:spacing w:line="200" w:lineRule="exact"/>
              <w:rPr>
                <w:rFonts w:ascii="Arial" w:eastAsia="Times New Roman" w:hAnsi="Arial"/>
              </w:rPr>
            </w:pPr>
          </w:p>
        </w:tc>
      </w:tr>
    </w:tbl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347" w:lineRule="exact"/>
        <w:rPr>
          <w:rFonts w:ascii="Arial" w:eastAsia="Times New Roman" w:hAnsi="Arial"/>
        </w:rPr>
      </w:pPr>
    </w:p>
    <w:tbl>
      <w:tblPr>
        <w:tblW w:w="970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005"/>
        <w:gridCol w:w="990"/>
      </w:tblGrid>
      <w:tr w:rsidR="0022590D" w:rsidRPr="00F40012" w:rsidTr="0022590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22590D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 w:rsidRPr="00F40012">
              <w:rPr>
                <w:rFonts w:ascii="Arial" w:eastAsia="Arial" w:hAnsi="Arial"/>
                <w:b/>
              </w:rPr>
              <w:t>No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22590D">
            <w:pPr>
              <w:spacing w:line="0" w:lineRule="atLeast"/>
              <w:jc w:val="center"/>
              <w:rPr>
                <w:rFonts w:ascii="Arial" w:hAnsi="Arial"/>
                <w:b/>
              </w:rPr>
            </w:pPr>
            <w:r w:rsidRPr="00F40012">
              <w:rPr>
                <w:rFonts w:ascii="Arial" w:hAnsi="Arial"/>
                <w:b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22590D">
            <w:pPr>
              <w:spacing w:line="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</w:t>
            </w:r>
          </w:p>
        </w:tc>
      </w:tr>
      <w:tr w:rsidR="0022590D" w:rsidRPr="00F40012" w:rsidTr="0022590D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Summary of the proposed research project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Introduction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Background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Justification/Rationale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Objectives of the study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b/>
                <w:w w:val="89"/>
              </w:rPr>
              <w:t>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Review of literature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004596" w:rsidRDefault="0022590D" w:rsidP="00D93F43">
            <w:pPr>
              <w:spacing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Default="0022590D" w:rsidP="00D93F43">
            <w:pPr>
              <w:spacing w:line="250" w:lineRule="exact"/>
              <w:rPr>
                <w:rFonts w:ascii="Arial" w:hAnsi="Arial"/>
                <w:b/>
              </w:rPr>
            </w:pPr>
          </w:p>
        </w:tc>
      </w:tr>
      <w:tr w:rsidR="0022590D" w:rsidRPr="00F40012" w:rsidTr="0022590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Study design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Place of study / Study setting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F40012">
              <w:rPr>
                <w:rFonts w:ascii="Arial" w:eastAsia="Arial" w:hAnsi="Arial"/>
                <w:w w:val="89"/>
              </w:rPr>
              <w:t>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Duration of the study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Inclusion criteria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Exclusion criteria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Study population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Sample size and calculation of sample size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Sampling/ recruitment procedure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Research instrument/s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Pilot study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Data collection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Data analysis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19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Dissemination of results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004596" w:rsidRDefault="0022590D" w:rsidP="00D93F43">
            <w:pPr>
              <w:spacing w:line="250" w:lineRule="exact"/>
              <w:rPr>
                <w:rFonts w:ascii="Arial" w:hAnsi="Arial"/>
                <w:b/>
              </w:rPr>
            </w:pPr>
            <w:r w:rsidRPr="00004596">
              <w:rPr>
                <w:rFonts w:ascii="Arial" w:hAnsi="Arial"/>
                <w:b/>
              </w:rPr>
              <w:t>Ethical Issues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004596" w:rsidRDefault="0022590D" w:rsidP="00D93F43">
            <w:pPr>
              <w:spacing w:line="250" w:lineRule="exact"/>
              <w:rPr>
                <w:rFonts w:ascii="Arial" w:hAnsi="Arial"/>
                <w:b/>
              </w:rPr>
            </w:pPr>
          </w:p>
        </w:tc>
      </w:tr>
      <w:tr w:rsidR="0022590D" w:rsidRPr="00F40012" w:rsidTr="0022590D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Assessment of risks/ benefits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Procedure for obtaining consent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Informed consent form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Participants Information sheet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Justification for including vulnerable population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Fair participant selection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Procedures to protect the rights of participants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Confidentiality/Privacy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Voluntary participation right to refuse or withdraw without penalty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29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Safety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Responsibilities of the investigators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Provision of medical and psychological support to participants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Maintenance and fate of 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0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  <w:b/>
              </w:rPr>
            </w:pPr>
            <w:r w:rsidRPr="00F40012">
              <w:rPr>
                <w:rFonts w:ascii="Arial" w:hAnsi="Arial"/>
                <w:b/>
              </w:rPr>
              <w:t>Biological Samples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  <w:b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Justification for using biological sample/s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Procedures for collection, storage and disposal of biological sample/s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Consent for collecting biological sample/s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Protection of the rights of collaborators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Justification for transfer of data and /or biological/ genetic materials to the country of foreign collaborator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  <w:tr w:rsidR="0022590D" w:rsidRPr="00F40012" w:rsidTr="0022590D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Fate of transferred data and biological/ genetic material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D" w:rsidRPr="00F40012" w:rsidRDefault="0022590D" w:rsidP="00D93F43">
            <w:pPr>
              <w:spacing w:line="255" w:lineRule="exact"/>
              <w:rPr>
                <w:rFonts w:ascii="Arial" w:hAnsi="Arial"/>
              </w:rPr>
            </w:pPr>
          </w:p>
        </w:tc>
      </w:tr>
    </w:tbl>
    <w:p w:rsidR="00D93F43" w:rsidRPr="00F40012" w:rsidRDefault="00D93F43" w:rsidP="00575788">
      <w:pPr>
        <w:rPr>
          <w:rFonts w:ascii="Arial" w:eastAsia="Cambria" w:hAnsi="Arial"/>
          <w:w w:val="97"/>
        </w:rPr>
        <w:sectPr w:rsidR="00D93F43" w:rsidRPr="00F40012" w:rsidSect="00DE08FA">
          <w:headerReference w:type="default" r:id="rId11"/>
          <w:footerReference w:type="default" r:id="rId12"/>
          <w:pgSz w:w="11900" w:h="16838"/>
          <w:pgMar w:top="1065" w:right="929" w:bottom="395" w:left="1100" w:header="0" w:footer="0" w:gutter="0"/>
          <w:cols w:space="0"/>
          <w:docGrid w:linePitch="360"/>
        </w:sectPr>
      </w:pPr>
    </w:p>
    <w:tbl>
      <w:tblPr>
        <w:tblW w:w="97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240"/>
        <w:gridCol w:w="760"/>
      </w:tblGrid>
      <w:tr w:rsidR="00D93F43" w:rsidRPr="00F40012" w:rsidTr="0022590D">
        <w:trPr>
          <w:trHeight w:val="27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bookmarkStart w:id="9" w:name="page12"/>
            <w:bookmarkEnd w:id="9"/>
          </w:p>
        </w:tc>
        <w:tc>
          <w:tcPr>
            <w:tcW w:w="8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hAnsi="Arial"/>
                <w:b/>
              </w:rPr>
            </w:pPr>
            <w:r w:rsidRPr="00F40012">
              <w:rPr>
                <w:rFonts w:ascii="Arial" w:hAnsi="Arial"/>
                <w:b/>
              </w:rPr>
              <w:t>Clinical trial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39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255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Criteria for termination of participants from the trial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40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263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Criteria for termination of the trial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20" w:lineRule="exac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20" w:lineRule="exact"/>
              <w:rPr>
                <w:rFonts w:ascii="Arial" w:eastAsia="Times New Roman" w:hAnsi="Aria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20" w:lineRule="exac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224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41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259" w:lineRule="exac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Adverse event monitoring, management and reporting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42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Justification for withholding/ withdrawing standard therapy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228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43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hAnsi="Arial"/>
              </w:rPr>
            </w:pPr>
            <w:r w:rsidRPr="00F40012">
              <w:rPr>
                <w:rFonts w:ascii="Arial" w:hAnsi="Arial"/>
              </w:rPr>
              <w:t>Provision for making the trial drug available after completion of the trial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228" w:lineRule="exac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44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hAnsi="Arial"/>
                <w:b/>
              </w:rPr>
            </w:pPr>
            <w:r w:rsidRPr="00F40012">
              <w:rPr>
                <w:rFonts w:ascii="Arial" w:hAnsi="Arial"/>
                <w:b/>
              </w:rPr>
              <w:t>Budget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22590D">
        <w:trPr>
          <w:trHeight w:val="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20" w:lineRule="exac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20" w:lineRule="exact"/>
              <w:rPr>
                <w:rFonts w:ascii="Arial" w:eastAsia="Times New Roman" w:hAnsi="Aria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20" w:lineRule="exact"/>
              <w:rPr>
                <w:rFonts w:ascii="Arial" w:eastAsia="Times New Roman" w:hAnsi="Arial"/>
              </w:rPr>
            </w:pPr>
          </w:p>
        </w:tc>
      </w:tr>
    </w:tbl>
    <w:p w:rsidR="00D93F43" w:rsidRDefault="0022590D" w:rsidP="00575788">
      <w:pPr>
        <w:spacing w:line="330" w:lineRule="exact"/>
        <w:rPr>
          <w:rFonts w:ascii="Arial" w:eastAsia="Times New Roman" w:hAnsi="Arial"/>
        </w:rPr>
      </w:pPr>
      <w:r w:rsidRPr="00F40012">
        <w:rPr>
          <w:rFonts w:ascii="Arial" w:eastAsia="Arial" w:hAnsi="Arial"/>
        </w:rPr>
        <w:t xml:space="preserve">Indicate as </w:t>
      </w:r>
      <w:r w:rsidRPr="00F40012">
        <w:rPr>
          <w:rFonts w:ascii="Arial" w:eastAsia="Arial" w:hAnsi="Arial"/>
          <w:b/>
        </w:rPr>
        <w:t>NA</w:t>
      </w:r>
      <w:r w:rsidRPr="00F40012">
        <w:rPr>
          <w:rFonts w:ascii="Arial" w:eastAsia="Arial" w:hAnsi="Arial"/>
        </w:rPr>
        <w:t xml:space="preserve"> any item that is inapplicable to your study.</w:t>
      </w:r>
    </w:p>
    <w:p w:rsidR="0022590D" w:rsidRDefault="0022590D" w:rsidP="00575788">
      <w:pPr>
        <w:spacing w:line="330" w:lineRule="exact"/>
        <w:rPr>
          <w:rFonts w:ascii="Arial" w:eastAsia="Times New Roman" w:hAnsi="Arial"/>
        </w:rPr>
      </w:pPr>
    </w:p>
    <w:p w:rsidR="0022590D" w:rsidRPr="00F40012" w:rsidRDefault="0022590D" w:rsidP="00575788">
      <w:pPr>
        <w:spacing w:line="33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tabs>
          <w:tab w:val="left" w:pos="3880"/>
        </w:tabs>
        <w:spacing w:line="0" w:lineRule="atLeast"/>
        <w:rPr>
          <w:rFonts w:ascii="Arial" w:eastAsia="Arial" w:hAnsi="Arial"/>
        </w:rPr>
      </w:pPr>
      <w:r w:rsidRPr="00F40012">
        <w:rPr>
          <w:rFonts w:ascii="Arial" w:eastAsia="Arial" w:hAnsi="Arial"/>
        </w:rPr>
        <w:t>I have read the completed form and I</w:t>
      </w:r>
      <w:r w:rsidR="00004596">
        <w:rPr>
          <w:rFonts w:ascii="Arial" w:eastAsia="Times New Roman" w:hAnsi="Arial"/>
        </w:rPr>
        <w:t xml:space="preserve"> </w:t>
      </w:r>
      <w:r w:rsidRPr="00F40012">
        <w:rPr>
          <w:rFonts w:ascii="Arial" w:eastAsia="Arial" w:hAnsi="Arial"/>
        </w:rPr>
        <w:t>agree with the content.</w:t>
      </w:r>
    </w:p>
    <w:p w:rsidR="00D93F43" w:rsidRPr="00F40012" w:rsidRDefault="00D93F43" w:rsidP="00575788">
      <w:pPr>
        <w:spacing w:line="45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69" w:lineRule="auto"/>
        <w:rPr>
          <w:rFonts w:ascii="Arial" w:eastAsia="Arial" w:hAnsi="Arial"/>
        </w:rPr>
      </w:pPr>
      <w:r w:rsidRPr="00F40012">
        <w:rPr>
          <w:rFonts w:ascii="Arial" w:eastAsia="Arial" w:hAnsi="Arial"/>
        </w:rPr>
        <w:t>I understand that the application for ethics clearance will not be accepted unless all necessary documents are submitted.</w:t>
      </w:r>
    </w:p>
    <w:p w:rsidR="00D93F43" w:rsidRPr="00F40012" w:rsidRDefault="00D93F43" w:rsidP="00575788">
      <w:pPr>
        <w:spacing w:line="12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69" w:lineRule="auto"/>
        <w:rPr>
          <w:rFonts w:ascii="Arial" w:eastAsia="Arial" w:hAnsi="Arial"/>
        </w:rPr>
      </w:pPr>
      <w:r w:rsidRPr="00F40012">
        <w:rPr>
          <w:rFonts w:ascii="Arial" w:eastAsia="Arial" w:hAnsi="Arial"/>
        </w:rPr>
        <w:t>I undertake to ensure you that this research project will be conducted in accordance with relevant national and international guidelines that govern research involving human/ animal participants.</w:t>
      </w:r>
    </w:p>
    <w:p w:rsidR="00D93F43" w:rsidRPr="00F40012" w:rsidRDefault="00D93F43" w:rsidP="00575788">
      <w:pPr>
        <w:spacing w:line="12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69" w:lineRule="auto"/>
        <w:rPr>
          <w:rFonts w:ascii="Arial" w:eastAsia="Arial" w:hAnsi="Arial"/>
        </w:rPr>
      </w:pPr>
      <w:r w:rsidRPr="00F40012">
        <w:rPr>
          <w:rFonts w:ascii="Arial" w:eastAsia="Arial" w:hAnsi="Arial"/>
        </w:rPr>
        <w:t>I declare that I am not seeking approval for a study that has already commenced or has already been completed.</w:t>
      </w:r>
    </w:p>
    <w:p w:rsidR="00D93F43" w:rsidRPr="00F40012" w:rsidRDefault="00D93F43" w:rsidP="00575788">
      <w:pPr>
        <w:spacing w:line="13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69" w:lineRule="auto"/>
        <w:rPr>
          <w:rFonts w:ascii="Arial" w:eastAsia="Arial" w:hAnsi="Arial"/>
        </w:rPr>
      </w:pPr>
      <w:r w:rsidRPr="00F40012">
        <w:rPr>
          <w:rFonts w:ascii="Arial" w:eastAsia="Arial" w:hAnsi="Arial"/>
        </w:rPr>
        <w:t>If there is any deviation from the study as originally approved, I will submit an amendment to the ERC OUSL for approval prior to its implementation.</w:t>
      </w:r>
    </w:p>
    <w:p w:rsidR="00D93F43" w:rsidRPr="00F40012" w:rsidRDefault="00D93F43" w:rsidP="00575788">
      <w:pPr>
        <w:spacing w:line="12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69" w:lineRule="auto"/>
        <w:rPr>
          <w:rFonts w:ascii="Arial" w:eastAsia="Arial" w:hAnsi="Arial"/>
        </w:rPr>
      </w:pPr>
      <w:r w:rsidRPr="00F40012">
        <w:rPr>
          <w:rFonts w:ascii="Arial" w:eastAsia="Arial" w:hAnsi="Arial"/>
        </w:rPr>
        <w:t>I will submit progress reports/reports of adverse events and side effects as requested by the ERC OUSL.</w:t>
      </w:r>
    </w:p>
    <w:p w:rsidR="00D93F43" w:rsidRPr="00F40012" w:rsidRDefault="00D93F43" w:rsidP="00575788">
      <w:pPr>
        <w:spacing w:line="11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0" w:lineRule="atLeast"/>
        <w:rPr>
          <w:rFonts w:ascii="Arial" w:eastAsia="Arial" w:hAnsi="Arial"/>
        </w:rPr>
      </w:pPr>
      <w:r w:rsidRPr="00F40012">
        <w:rPr>
          <w:rFonts w:ascii="Arial" w:eastAsia="Arial" w:hAnsi="Arial"/>
        </w:rPr>
        <w:t>I undertake to submit to the ERC OUSL the final reports at the completion of the study.</w:t>
      </w:r>
    </w:p>
    <w:p w:rsidR="00004596" w:rsidRDefault="00004596" w:rsidP="00575788">
      <w:pPr>
        <w:spacing w:line="0" w:lineRule="atLeast"/>
        <w:rPr>
          <w:rFonts w:ascii="Arial" w:eastAsia="Times New Roman" w:hAnsi="Arial"/>
        </w:rPr>
      </w:pPr>
    </w:p>
    <w:p w:rsidR="00004596" w:rsidRDefault="00004596" w:rsidP="00575788">
      <w:pPr>
        <w:spacing w:line="0" w:lineRule="atLeast"/>
        <w:rPr>
          <w:rFonts w:ascii="Arial" w:eastAsia="Times New Roman" w:hAnsi="Arial"/>
        </w:rPr>
      </w:pPr>
    </w:p>
    <w:p w:rsidR="00004596" w:rsidRDefault="00004596" w:rsidP="00575788">
      <w:pPr>
        <w:spacing w:line="0" w:lineRule="atLeast"/>
        <w:rPr>
          <w:rFonts w:ascii="Arial" w:eastAsia="Times New Roman" w:hAnsi="Arial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242"/>
        <w:gridCol w:w="3610"/>
      </w:tblGrid>
      <w:tr w:rsidR="0000459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:rsidR="00004596" w:rsidRPr="00101BB8" w:rsidRDefault="00004596" w:rsidP="00101BB8">
            <w:pPr>
              <w:spacing w:line="0" w:lineRule="atLeast"/>
              <w:rPr>
                <w:rFonts w:ascii="Arial" w:eastAsia="Times New Roman" w:hAnsi="Arial"/>
              </w:rPr>
            </w:pPr>
          </w:p>
          <w:p w:rsidR="00004596" w:rsidRPr="00101BB8" w:rsidRDefault="00004596" w:rsidP="00101BB8">
            <w:pPr>
              <w:spacing w:line="0" w:lineRule="atLeast"/>
              <w:rPr>
                <w:rFonts w:ascii="Arial" w:eastAsia="Times New Roman" w:hAnsi="Arial"/>
              </w:rPr>
            </w:pPr>
          </w:p>
          <w:p w:rsidR="00004596" w:rsidRPr="00101BB8" w:rsidRDefault="00004596" w:rsidP="00101BB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004596" w:rsidRPr="00101BB8" w:rsidRDefault="00004596" w:rsidP="00101BB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004596" w:rsidRPr="00101BB8" w:rsidRDefault="00004596" w:rsidP="00101BB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04596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596" w:rsidRPr="00101BB8" w:rsidRDefault="00004596" w:rsidP="00101BB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:rsidR="00004596" w:rsidRPr="00101BB8" w:rsidRDefault="00004596" w:rsidP="00101BB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Signature &amp; full name of the Principal Investigator</w:t>
            </w:r>
          </w:p>
          <w:p w:rsidR="00004596" w:rsidRPr="00101BB8" w:rsidRDefault="00004596" w:rsidP="00101BB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596" w:rsidRPr="00101BB8" w:rsidRDefault="00004596" w:rsidP="00101BB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596" w:rsidRPr="00101BB8" w:rsidRDefault="00004596" w:rsidP="00101BB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:rsidR="00004596" w:rsidRPr="00101BB8" w:rsidRDefault="00004596" w:rsidP="00101BB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01BB8">
              <w:rPr>
                <w:rFonts w:ascii="Arial" w:eastAsia="Arial" w:hAnsi="Arial"/>
              </w:rPr>
              <w:t>Date:</w:t>
            </w:r>
          </w:p>
          <w:p w:rsidR="00004596" w:rsidRPr="00101BB8" w:rsidRDefault="00004596" w:rsidP="00101BB8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</w:tbl>
    <w:p w:rsidR="00D93F43" w:rsidRPr="00F40012" w:rsidRDefault="00D93F43" w:rsidP="00575788">
      <w:pPr>
        <w:spacing w:line="231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0" w:lineRule="atLeast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Consent from the Co- Investigator(s)</w:t>
      </w:r>
    </w:p>
    <w:p w:rsidR="00D93F43" w:rsidRPr="00F40012" w:rsidRDefault="00D93F43" w:rsidP="00575788">
      <w:pPr>
        <w:spacing w:line="221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3600"/>
      </w:tblGrid>
      <w:tr w:rsidR="00D93F43" w:rsidRPr="00F40012" w:rsidTr="00A57132">
        <w:trPr>
          <w:trHeight w:val="234"/>
        </w:trPr>
        <w:tc>
          <w:tcPr>
            <w:tcW w:w="6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Name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004596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F40012">
              <w:rPr>
                <w:rFonts w:ascii="Arial" w:eastAsia="Arial" w:hAnsi="Arial"/>
              </w:rPr>
              <w:t>Signature</w:t>
            </w:r>
          </w:p>
        </w:tc>
      </w:tr>
      <w:tr w:rsidR="00D93F43" w:rsidRPr="00F40012" w:rsidTr="00A57132">
        <w:trPr>
          <w:trHeight w:val="121"/>
        </w:trPr>
        <w:tc>
          <w:tcPr>
            <w:tcW w:w="6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A57132">
        <w:trPr>
          <w:trHeight w:val="336"/>
        </w:trPr>
        <w:tc>
          <w:tcPr>
            <w:tcW w:w="6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A57132">
        <w:trPr>
          <w:trHeight w:val="335"/>
        </w:trPr>
        <w:tc>
          <w:tcPr>
            <w:tcW w:w="6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A57132">
        <w:trPr>
          <w:trHeight w:val="335"/>
        </w:trPr>
        <w:tc>
          <w:tcPr>
            <w:tcW w:w="6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A57132">
        <w:trPr>
          <w:trHeight w:val="335"/>
        </w:trPr>
        <w:tc>
          <w:tcPr>
            <w:tcW w:w="6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93F43" w:rsidRPr="00F40012" w:rsidTr="00A57132">
        <w:trPr>
          <w:trHeight w:val="335"/>
        </w:trPr>
        <w:tc>
          <w:tcPr>
            <w:tcW w:w="6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0CB" w:rsidRPr="00F40012" w:rsidRDefault="001A40CB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3F43" w:rsidRPr="00F40012" w:rsidRDefault="00D93F43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004596" w:rsidP="00575788">
      <w:pPr>
        <w:spacing w:line="0" w:lineRule="atLeast"/>
        <w:jc w:val="center"/>
        <w:rPr>
          <w:rFonts w:ascii="Arial" w:eastAsia="Arial" w:hAnsi="Arial"/>
          <w:b/>
        </w:rPr>
      </w:pPr>
      <w:bookmarkStart w:id="10" w:name="page13"/>
      <w:bookmarkEnd w:id="10"/>
      <w:r>
        <w:rPr>
          <w:rFonts w:ascii="Arial" w:eastAsia="Cambria" w:hAnsi="Arial"/>
          <w:highlight w:val="yellow"/>
        </w:rPr>
        <w:br w:type="page"/>
      </w:r>
      <w:r w:rsidR="00D93F43" w:rsidRPr="00F40012">
        <w:rPr>
          <w:rFonts w:ascii="Arial" w:eastAsia="Arial" w:hAnsi="Arial"/>
          <w:b/>
        </w:rPr>
        <w:lastRenderedPageBreak/>
        <w:t>Check List for ERC submissions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01337B" w:rsidRPr="0001337B" w:rsidRDefault="0001337B" w:rsidP="00575788">
      <w:pPr>
        <w:spacing w:line="237" w:lineRule="exact"/>
        <w:rPr>
          <w:rFonts w:ascii="Arial" w:eastAsia="Times New Roman" w:hAnsi="Arial"/>
          <w:b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415"/>
        <w:gridCol w:w="2415"/>
        <w:gridCol w:w="2415"/>
      </w:tblGrid>
      <w:tr w:rsidR="0001337B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1" w:type="dxa"/>
            <w:gridSpan w:val="4"/>
            <w:shd w:val="clear" w:color="auto" w:fill="auto"/>
            <w:vAlign w:val="center"/>
          </w:tcPr>
          <w:p w:rsidR="0001337B" w:rsidRPr="00101BB8" w:rsidRDefault="0001337B" w:rsidP="00101BB8">
            <w:pPr>
              <w:spacing w:line="237" w:lineRule="exact"/>
              <w:ind w:left="95"/>
              <w:jc w:val="center"/>
              <w:rPr>
                <w:rFonts w:ascii="Arial" w:eastAsia="Times New Roman" w:hAnsi="Arial"/>
                <w:b/>
              </w:rPr>
            </w:pPr>
            <w:r w:rsidRPr="00101BB8">
              <w:rPr>
                <w:rFonts w:ascii="Arial" w:eastAsia="Times New Roman" w:hAnsi="Arial"/>
                <w:b/>
              </w:rPr>
              <w:t>For Office Use Only</w:t>
            </w:r>
          </w:p>
        </w:tc>
      </w:tr>
      <w:tr w:rsidR="0001337B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6" w:type="dxa"/>
            <w:vMerge w:val="restart"/>
            <w:shd w:val="clear" w:color="auto" w:fill="auto"/>
            <w:vAlign w:val="center"/>
          </w:tcPr>
          <w:p w:rsidR="0001337B" w:rsidRPr="00101BB8" w:rsidRDefault="0001337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  <w:r w:rsidRPr="00101BB8">
              <w:rPr>
                <w:rFonts w:ascii="Arial" w:eastAsia="Times New Roman" w:hAnsi="Arial"/>
                <w:b/>
              </w:rPr>
              <w:t xml:space="preserve">Ref. No. </w:t>
            </w:r>
          </w:p>
        </w:tc>
        <w:tc>
          <w:tcPr>
            <w:tcW w:w="2415" w:type="dxa"/>
            <w:shd w:val="clear" w:color="auto" w:fill="auto"/>
          </w:tcPr>
          <w:p w:rsidR="0001337B" w:rsidRPr="00101BB8" w:rsidRDefault="0001337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  <w:r w:rsidRPr="00101BB8">
              <w:rPr>
                <w:rFonts w:ascii="Arial" w:eastAsia="Times New Roman" w:hAnsi="Arial"/>
                <w:b/>
              </w:rPr>
              <w:t>New Proposal</w:t>
            </w:r>
          </w:p>
        </w:tc>
        <w:tc>
          <w:tcPr>
            <w:tcW w:w="2415" w:type="dxa"/>
            <w:shd w:val="clear" w:color="auto" w:fill="auto"/>
          </w:tcPr>
          <w:p w:rsidR="0001337B" w:rsidRPr="00101BB8" w:rsidRDefault="0001337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01337B" w:rsidRPr="00101BB8" w:rsidRDefault="0001337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</w:p>
        </w:tc>
      </w:tr>
      <w:tr w:rsidR="001A40CB" w:rsidRPr="00101BB8" w:rsidTr="001A4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6" w:type="dxa"/>
            <w:vMerge/>
            <w:shd w:val="clear" w:color="auto" w:fill="auto"/>
          </w:tcPr>
          <w:p w:rsidR="001A40CB" w:rsidRPr="00101BB8" w:rsidRDefault="001A40C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1A40CB" w:rsidRPr="00101BB8" w:rsidRDefault="001A40CB" w:rsidP="001A40CB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  <w:r w:rsidRPr="00101BB8">
              <w:rPr>
                <w:rFonts w:ascii="Arial" w:eastAsia="Times New Roman" w:hAnsi="Arial"/>
                <w:b/>
              </w:rPr>
              <w:t>Re-submission</w:t>
            </w:r>
          </w:p>
        </w:tc>
        <w:tc>
          <w:tcPr>
            <w:tcW w:w="2415" w:type="dxa"/>
            <w:shd w:val="clear" w:color="auto" w:fill="auto"/>
          </w:tcPr>
          <w:p w:rsidR="001A40CB" w:rsidRPr="00101BB8" w:rsidRDefault="001A40C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  <w:r w:rsidRPr="00101BB8">
              <w:rPr>
                <w:rFonts w:ascii="Arial" w:eastAsia="Times New Roman" w:hAnsi="Arial"/>
                <w:b/>
              </w:rPr>
              <w:t>Major Modification</w:t>
            </w:r>
          </w:p>
        </w:tc>
        <w:tc>
          <w:tcPr>
            <w:tcW w:w="2415" w:type="dxa"/>
            <w:shd w:val="clear" w:color="auto" w:fill="auto"/>
          </w:tcPr>
          <w:p w:rsidR="001A40CB" w:rsidRPr="00101BB8" w:rsidRDefault="001A40C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</w:p>
        </w:tc>
      </w:tr>
      <w:tr w:rsidR="001A40CB" w:rsidRPr="00101BB8" w:rsidTr="00101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6" w:type="dxa"/>
            <w:vMerge/>
            <w:shd w:val="clear" w:color="auto" w:fill="auto"/>
          </w:tcPr>
          <w:p w:rsidR="001A40CB" w:rsidRPr="00101BB8" w:rsidRDefault="001A40C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1A40CB" w:rsidRPr="00101BB8" w:rsidRDefault="001A40C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1A40CB" w:rsidRPr="00101BB8" w:rsidRDefault="001A40CB" w:rsidP="00E21B3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  <w:r w:rsidRPr="00101BB8">
              <w:rPr>
                <w:rFonts w:ascii="Arial" w:eastAsia="Times New Roman" w:hAnsi="Arial"/>
                <w:b/>
              </w:rPr>
              <w:t>Mino</w:t>
            </w:r>
            <w:r w:rsidR="00E21B38">
              <w:rPr>
                <w:rFonts w:ascii="Arial" w:eastAsia="Times New Roman" w:hAnsi="Arial"/>
                <w:b/>
              </w:rPr>
              <w:t>r</w:t>
            </w:r>
            <w:r w:rsidRPr="00101BB8">
              <w:rPr>
                <w:rFonts w:ascii="Arial" w:eastAsia="Times New Roman" w:hAnsi="Arial"/>
                <w:b/>
              </w:rPr>
              <w:t xml:space="preserve"> Modification</w:t>
            </w:r>
          </w:p>
        </w:tc>
        <w:tc>
          <w:tcPr>
            <w:tcW w:w="2415" w:type="dxa"/>
            <w:shd w:val="clear" w:color="auto" w:fill="auto"/>
          </w:tcPr>
          <w:p w:rsidR="001A40CB" w:rsidRPr="00101BB8" w:rsidRDefault="001A40CB" w:rsidP="00101BB8">
            <w:pPr>
              <w:spacing w:line="237" w:lineRule="exact"/>
              <w:ind w:left="95"/>
              <w:rPr>
                <w:rFonts w:ascii="Arial" w:eastAsia="Times New Roman" w:hAnsi="Arial"/>
                <w:b/>
              </w:rPr>
            </w:pPr>
          </w:p>
        </w:tc>
      </w:tr>
    </w:tbl>
    <w:p w:rsidR="0001337B" w:rsidRDefault="0001337B" w:rsidP="00575788">
      <w:pPr>
        <w:spacing w:line="237" w:lineRule="exact"/>
        <w:rPr>
          <w:rFonts w:ascii="Arial" w:eastAsia="Times New Roman" w:hAnsi="Arial"/>
          <w:b/>
        </w:rPr>
      </w:pPr>
    </w:p>
    <w:p w:rsidR="0022590D" w:rsidRPr="0001337B" w:rsidRDefault="0022590D" w:rsidP="00575788">
      <w:pPr>
        <w:spacing w:line="237" w:lineRule="exact"/>
        <w:rPr>
          <w:rFonts w:ascii="Arial" w:eastAsia="Times New Roman" w:hAnsi="Arial"/>
          <w:b/>
        </w:rPr>
      </w:pPr>
    </w:p>
    <w:p w:rsidR="0022590D" w:rsidRDefault="00D93F43" w:rsidP="0022590D">
      <w:pPr>
        <w:spacing w:line="269" w:lineRule="auto"/>
        <w:jc w:val="center"/>
        <w:rPr>
          <w:rFonts w:ascii="Arial" w:eastAsia="Arial" w:hAnsi="Arial"/>
          <w:b/>
        </w:rPr>
      </w:pPr>
      <w:r w:rsidRPr="00F40012">
        <w:rPr>
          <w:rFonts w:ascii="Arial" w:eastAsia="Arial" w:hAnsi="Arial"/>
          <w:b/>
        </w:rPr>
        <w:t>Please make sure to complete this checklist and submit 20 copies along with your application.</w:t>
      </w:r>
    </w:p>
    <w:p w:rsidR="001A40CB" w:rsidRPr="001A40CB" w:rsidRDefault="001A40CB" w:rsidP="001A40CB">
      <w:pPr>
        <w:jc w:val="center"/>
        <w:rPr>
          <w:rFonts w:ascii="Arial" w:eastAsia="Arial" w:hAnsi="Arial"/>
          <w:b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445"/>
        <w:gridCol w:w="900"/>
        <w:gridCol w:w="3165"/>
        <w:gridCol w:w="720"/>
        <w:gridCol w:w="810"/>
      </w:tblGrid>
      <w:tr w:rsidR="006C4B97" w:rsidRPr="00F40012" w:rsidTr="009B1279">
        <w:trPr>
          <w:trHeight w:val="2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1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  <w:w w:val="99"/>
              </w:rPr>
              <w:t>Application form- one hard copy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9B1279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D93F43" w:rsidRPr="00F40012" w:rsidTr="009B1279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43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2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43" w:rsidRPr="009B1279" w:rsidRDefault="00D93F43" w:rsidP="00575788">
            <w:pPr>
              <w:spacing w:line="238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Single paged summary/abstract – 20 copies</w:t>
            </w:r>
          </w:p>
          <w:p w:rsidR="0001337B" w:rsidRPr="009B1279" w:rsidRDefault="006C4B97" w:rsidP="00575788">
            <w:pPr>
              <w:spacing w:line="238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(If the summary/abstract is not in the correct format, the</w:t>
            </w:r>
            <w:r w:rsidRPr="009B1279">
              <w:rPr>
                <w:rFonts w:ascii="Arial" w:eastAsia="Arial" w:hAnsi="Arial"/>
                <w:w w:val="99"/>
              </w:rPr>
              <w:t xml:space="preserve"> application will not be accepted)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43" w:rsidRPr="009B1279" w:rsidRDefault="00D93F43" w:rsidP="009B1279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F43" w:rsidRPr="009B1279" w:rsidRDefault="00D93F43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9B1279" w:rsidRPr="00F40012" w:rsidTr="00101BB8">
        <w:trPr>
          <w:trHeight w:val="23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79" w:rsidRPr="009B1279" w:rsidRDefault="009B1279" w:rsidP="006C4B97">
            <w:pPr>
              <w:spacing w:line="238" w:lineRule="exact"/>
              <w:jc w:val="center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3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279" w:rsidRPr="009B1279" w:rsidRDefault="009B1279" w:rsidP="009B1279">
            <w:pPr>
              <w:spacing w:line="0" w:lineRule="atLeast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Please make sure you include the following: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05 separate sets of the proposal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</w:tr>
      <w:tr w:rsidR="006C4B97" w:rsidRPr="00F40012" w:rsidTr="006C4B97">
        <w:trPr>
          <w:trHeight w:val="2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9B1279" w:rsidP="006C4B97">
            <w:pPr>
              <w:spacing w:line="24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Participant Information Sheet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43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Sinhala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Tamil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238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Consent Form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Sinhala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Tamil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238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Research instrument, if any.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Sinhala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575788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Tamil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4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0" w:lineRule="atLeast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Soft Copy (CD) or email to …..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ind w:left="45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(attach print out of email)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242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5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42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Title in the application and protocol should be the same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42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42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Payment receipt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Amount: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Rs.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9B1279" w:rsidRPr="00F40012" w:rsidTr="00101BB8">
        <w:trPr>
          <w:trHeight w:val="23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79" w:rsidRPr="009B1279" w:rsidRDefault="009B1279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7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279" w:rsidRPr="009B1279" w:rsidRDefault="009B1279" w:rsidP="009B1279">
            <w:pPr>
              <w:spacing w:line="0" w:lineRule="atLeast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Proposals for Postgraduate Degrees only:</w:t>
            </w:r>
          </w:p>
        </w:tc>
      </w:tr>
      <w:tr w:rsidR="006C4B97" w:rsidRPr="00F40012" w:rsidTr="006C4B97">
        <w:trPr>
          <w:trHeight w:val="23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0" w:lineRule="atLeast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Proof of registration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  <w:tr w:rsidR="006C4B97" w:rsidRPr="00F40012" w:rsidTr="006C4B97">
        <w:trPr>
          <w:trHeight w:val="23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97" w:rsidRPr="009B1279" w:rsidRDefault="006C4B97" w:rsidP="006C4B97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0" w:lineRule="atLeast"/>
              <w:rPr>
                <w:rFonts w:ascii="Arial" w:eastAsia="Times New Roman" w:hAnsi="Arial"/>
              </w:rPr>
            </w:pPr>
            <w:r w:rsidRPr="009B1279">
              <w:rPr>
                <w:rFonts w:ascii="Arial" w:eastAsia="Arial" w:hAnsi="Arial"/>
              </w:rPr>
              <w:t>Supervisor’s letter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97" w:rsidRPr="009B1279" w:rsidRDefault="006C4B97" w:rsidP="006C4B97">
            <w:pPr>
              <w:spacing w:line="238" w:lineRule="exact"/>
              <w:jc w:val="center"/>
              <w:rPr>
                <w:rFonts w:ascii="Arial" w:eastAsia="Arial" w:hAnsi="Arial"/>
              </w:rPr>
            </w:pPr>
            <w:r w:rsidRPr="009B1279">
              <w:rPr>
                <w:rFonts w:ascii="Arial" w:eastAsia="Arial" w:hAnsi="Arial"/>
              </w:rPr>
              <w:t>NA</w:t>
            </w:r>
          </w:p>
        </w:tc>
      </w:tr>
    </w:tbl>
    <w:p w:rsidR="00D93F43" w:rsidRDefault="00D93F43" w:rsidP="00575788">
      <w:pPr>
        <w:spacing w:line="283" w:lineRule="exact"/>
        <w:rPr>
          <w:rFonts w:ascii="Arial" w:eastAsia="Times New Roman" w:hAnsi="Arial"/>
        </w:rPr>
      </w:pPr>
    </w:p>
    <w:p w:rsidR="00C52EF5" w:rsidRPr="00F40012" w:rsidRDefault="00C52EF5" w:rsidP="00575788">
      <w:pPr>
        <w:spacing w:line="283" w:lineRule="exact"/>
        <w:rPr>
          <w:rFonts w:ascii="Arial" w:eastAsia="Times New Roman" w:hAnsi="Arial"/>
        </w:rPr>
      </w:pPr>
    </w:p>
    <w:p w:rsidR="00D93F43" w:rsidRPr="00252A6E" w:rsidRDefault="00D93F43" w:rsidP="00575788">
      <w:pPr>
        <w:spacing w:line="0" w:lineRule="atLeast"/>
        <w:rPr>
          <w:rFonts w:ascii="Arial" w:eastAsia="Arial" w:hAnsi="Arial"/>
        </w:rPr>
      </w:pPr>
      <w:r w:rsidRPr="00252A6E">
        <w:rPr>
          <w:rFonts w:ascii="Arial" w:eastAsia="Arial" w:hAnsi="Arial"/>
        </w:rPr>
        <w:t>Name of the person who submitted the proposal</w:t>
      </w:r>
      <w:r w:rsidR="00252A6E">
        <w:rPr>
          <w:rFonts w:ascii="Arial" w:eastAsia="Arial" w:hAnsi="Arial"/>
        </w:rPr>
        <w:tab/>
      </w:r>
      <w:r w:rsidRPr="00252A6E">
        <w:rPr>
          <w:rFonts w:ascii="Arial" w:eastAsia="Arial" w:hAnsi="Arial"/>
        </w:rPr>
        <w:t>:</w:t>
      </w:r>
      <w:r w:rsidR="00252A6E" w:rsidRPr="00252A6E">
        <w:rPr>
          <w:rFonts w:ascii="Arial" w:eastAsia="Arial" w:hAnsi="Arial"/>
        </w:rPr>
        <w:t xml:space="preserve"> ………………………………………………………</w:t>
      </w:r>
      <w:r w:rsidR="006E45C0">
        <w:rPr>
          <w:rFonts w:ascii="Arial" w:eastAsia="Arial" w:hAnsi="Arial"/>
        </w:rPr>
        <w:t>……..</w:t>
      </w:r>
      <w:r w:rsidR="00252A6E" w:rsidRPr="00252A6E">
        <w:rPr>
          <w:rFonts w:ascii="Arial" w:eastAsia="Arial" w:hAnsi="Arial"/>
        </w:rPr>
        <w:t>….</w:t>
      </w:r>
    </w:p>
    <w:p w:rsidR="00D93F43" w:rsidRPr="00252A6E" w:rsidRDefault="00D93F43" w:rsidP="00575788">
      <w:pPr>
        <w:spacing w:line="237" w:lineRule="exact"/>
        <w:rPr>
          <w:rFonts w:ascii="Arial" w:eastAsia="Times New Roman" w:hAnsi="Arial"/>
        </w:rPr>
      </w:pPr>
    </w:p>
    <w:p w:rsidR="00252A6E" w:rsidRPr="00252A6E" w:rsidRDefault="00D93F43" w:rsidP="00252A6E">
      <w:pPr>
        <w:spacing w:line="0" w:lineRule="atLeast"/>
        <w:rPr>
          <w:rFonts w:ascii="Arial" w:eastAsia="Arial" w:hAnsi="Arial"/>
        </w:rPr>
      </w:pPr>
      <w:r w:rsidRPr="00252A6E">
        <w:rPr>
          <w:rFonts w:ascii="Arial" w:eastAsia="Arial" w:hAnsi="Arial"/>
        </w:rPr>
        <w:t>Designation</w:t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Pr="00252A6E">
        <w:rPr>
          <w:rFonts w:ascii="Arial" w:eastAsia="Arial" w:hAnsi="Arial"/>
        </w:rPr>
        <w:t>:</w:t>
      </w:r>
      <w:r w:rsidR="00252A6E" w:rsidRPr="00252A6E">
        <w:rPr>
          <w:rFonts w:ascii="Arial" w:eastAsia="Arial" w:hAnsi="Arial"/>
        </w:rPr>
        <w:t xml:space="preserve"> …………………………………………………………</w:t>
      </w:r>
      <w:r w:rsidR="006E45C0">
        <w:rPr>
          <w:rFonts w:ascii="Arial" w:eastAsia="Arial" w:hAnsi="Arial"/>
        </w:rPr>
        <w:t>………</w:t>
      </w:r>
    </w:p>
    <w:p w:rsidR="00252A6E" w:rsidRPr="00252A6E" w:rsidRDefault="00252A6E" w:rsidP="00252A6E">
      <w:pPr>
        <w:spacing w:line="0" w:lineRule="atLeast"/>
        <w:rPr>
          <w:rFonts w:ascii="Arial" w:eastAsia="Arial" w:hAnsi="Arial"/>
        </w:rPr>
      </w:pPr>
    </w:p>
    <w:p w:rsidR="00D93F43" w:rsidRPr="00252A6E" w:rsidRDefault="00252A6E" w:rsidP="00252A6E">
      <w:pPr>
        <w:spacing w:line="0" w:lineRule="atLeast"/>
        <w:rPr>
          <w:rFonts w:ascii="Arial" w:eastAsia="Arial" w:hAnsi="Arial"/>
        </w:rPr>
      </w:pPr>
      <w:r w:rsidRPr="00252A6E">
        <w:rPr>
          <w:rFonts w:ascii="Arial" w:eastAsia="Arial" w:hAnsi="Arial"/>
        </w:rPr>
        <w:t>Institution/Department</w:t>
      </w:r>
      <w:r w:rsidRPr="00252A6E">
        <w:rPr>
          <w:rFonts w:ascii="Arial" w:eastAsia="Arial" w:hAnsi="Arial"/>
        </w:rPr>
        <w:tab/>
      </w:r>
      <w:r w:rsidRPr="00252A6E"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="00D93F43" w:rsidRPr="00252A6E">
        <w:rPr>
          <w:rFonts w:ascii="Arial" w:eastAsia="Arial" w:hAnsi="Arial"/>
        </w:rPr>
        <w:t>:</w:t>
      </w:r>
      <w:r w:rsidRPr="00252A6E">
        <w:rPr>
          <w:rFonts w:ascii="Arial" w:eastAsia="Arial" w:hAnsi="Arial"/>
        </w:rPr>
        <w:t xml:space="preserve"> …………………………………………………………</w:t>
      </w:r>
      <w:r w:rsidR="006E45C0">
        <w:rPr>
          <w:rFonts w:ascii="Arial" w:eastAsia="Arial" w:hAnsi="Arial"/>
        </w:rPr>
        <w:t>………</w:t>
      </w:r>
    </w:p>
    <w:p w:rsidR="00D93F43" w:rsidRPr="00252A6E" w:rsidRDefault="00D93F43" w:rsidP="00252A6E">
      <w:pPr>
        <w:spacing w:line="237" w:lineRule="exact"/>
        <w:rPr>
          <w:rFonts w:ascii="Arial" w:eastAsia="Times New Roman" w:hAnsi="Arial"/>
        </w:rPr>
      </w:pPr>
    </w:p>
    <w:p w:rsidR="006E45C0" w:rsidRDefault="00D93F43" w:rsidP="00252A6E">
      <w:pPr>
        <w:spacing w:line="0" w:lineRule="atLeast"/>
        <w:rPr>
          <w:rFonts w:ascii="Arial" w:eastAsia="Times New Roman" w:hAnsi="Arial"/>
        </w:rPr>
      </w:pPr>
      <w:r w:rsidRPr="00252A6E">
        <w:rPr>
          <w:rFonts w:ascii="Arial" w:eastAsia="Arial" w:hAnsi="Arial"/>
        </w:rPr>
        <w:t>Signature</w:t>
      </w:r>
      <w:r w:rsidR="00252A6E" w:rsidRPr="00252A6E">
        <w:rPr>
          <w:rFonts w:ascii="Arial" w:eastAsia="Arial" w:hAnsi="Arial"/>
        </w:rPr>
        <w:tab/>
      </w:r>
      <w:r w:rsidR="00252A6E" w:rsidRP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Pr="00252A6E">
        <w:rPr>
          <w:rFonts w:ascii="Arial" w:eastAsia="Arial" w:hAnsi="Arial"/>
        </w:rPr>
        <w:t>:</w:t>
      </w:r>
      <w:r w:rsidR="006E45C0">
        <w:rPr>
          <w:rFonts w:ascii="Arial" w:eastAsia="Arial" w:hAnsi="Arial"/>
        </w:rPr>
        <w:t xml:space="preserve"> ……………………….………………………………………</w:t>
      </w:r>
      <w:r w:rsidR="006E45C0">
        <w:rPr>
          <w:rFonts w:ascii="Arial" w:eastAsia="Times New Roman" w:hAnsi="Arial"/>
        </w:rPr>
        <w:t>.</w:t>
      </w:r>
    </w:p>
    <w:p w:rsidR="00252A6E" w:rsidRPr="00252A6E" w:rsidRDefault="00252A6E" w:rsidP="00252A6E">
      <w:pPr>
        <w:spacing w:line="0" w:lineRule="atLeast"/>
        <w:rPr>
          <w:rFonts w:ascii="Arial" w:eastAsia="Times New Roman" w:hAnsi="Arial"/>
        </w:rPr>
      </w:pPr>
      <w:r w:rsidRPr="00252A6E">
        <w:rPr>
          <w:rFonts w:ascii="Arial" w:eastAsia="Times New Roman" w:hAnsi="Arial"/>
        </w:rPr>
        <w:tab/>
      </w:r>
    </w:p>
    <w:p w:rsidR="00D93F43" w:rsidRPr="00252A6E" w:rsidRDefault="00D93F43" w:rsidP="00252A6E">
      <w:pPr>
        <w:spacing w:line="0" w:lineRule="atLeast"/>
        <w:rPr>
          <w:rFonts w:ascii="Arial" w:eastAsia="Arial" w:hAnsi="Arial"/>
        </w:rPr>
      </w:pPr>
      <w:r w:rsidRPr="00252A6E">
        <w:rPr>
          <w:rFonts w:ascii="Arial" w:eastAsia="Arial" w:hAnsi="Arial"/>
        </w:rPr>
        <w:t>Date submitted</w:t>
      </w:r>
      <w:r w:rsidR="00252A6E" w:rsidRPr="00252A6E">
        <w:rPr>
          <w:rFonts w:ascii="Arial" w:eastAsia="Arial" w:hAnsi="Arial"/>
        </w:rPr>
        <w:tab/>
      </w:r>
      <w:r w:rsidR="00252A6E" w:rsidRP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="00252A6E">
        <w:rPr>
          <w:rFonts w:ascii="Arial" w:eastAsia="Arial" w:hAnsi="Arial"/>
        </w:rPr>
        <w:tab/>
      </w:r>
      <w:r w:rsidRPr="00252A6E">
        <w:rPr>
          <w:rFonts w:ascii="Arial" w:eastAsia="Arial" w:hAnsi="Arial"/>
        </w:rPr>
        <w:t>:</w:t>
      </w:r>
      <w:r w:rsidR="00252A6E" w:rsidRPr="00252A6E">
        <w:rPr>
          <w:rFonts w:ascii="Arial" w:eastAsia="Arial" w:hAnsi="Arial"/>
        </w:rPr>
        <w:t xml:space="preserve"> …………………………………………………………</w:t>
      </w:r>
      <w:r w:rsidR="006E45C0">
        <w:rPr>
          <w:rFonts w:ascii="Arial" w:eastAsia="Arial" w:hAnsi="Arial"/>
        </w:rPr>
        <w:t>………</w:t>
      </w:r>
    </w:p>
    <w:p w:rsidR="00D93F43" w:rsidRPr="00252A6E" w:rsidRDefault="00D93F43" w:rsidP="00252A6E">
      <w:pPr>
        <w:spacing w:line="200" w:lineRule="exact"/>
        <w:rPr>
          <w:rFonts w:ascii="Arial" w:eastAsia="Times New Roman" w:hAnsi="Arial"/>
        </w:rPr>
      </w:pPr>
    </w:p>
    <w:p w:rsidR="00D93F43" w:rsidRPr="00252A6E" w:rsidRDefault="00D93F43" w:rsidP="00252A6E">
      <w:pPr>
        <w:spacing w:line="200" w:lineRule="exact"/>
        <w:rPr>
          <w:rFonts w:ascii="Arial" w:eastAsia="Times New Roman" w:hAnsi="Arial"/>
        </w:rPr>
      </w:pPr>
    </w:p>
    <w:p w:rsidR="00D93F43" w:rsidRPr="00252A6E" w:rsidRDefault="00D93F43" w:rsidP="00252A6E">
      <w:pPr>
        <w:spacing w:line="331" w:lineRule="exact"/>
        <w:rPr>
          <w:rFonts w:ascii="Arial" w:eastAsia="Times New Roman" w:hAnsi="Arial"/>
        </w:rPr>
      </w:pPr>
    </w:p>
    <w:p w:rsidR="00D93F43" w:rsidRPr="00252A6E" w:rsidRDefault="00D93F43" w:rsidP="00252A6E">
      <w:pPr>
        <w:spacing w:line="0" w:lineRule="atLeast"/>
        <w:rPr>
          <w:rFonts w:ascii="Arial" w:eastAsia="Arial" w:hAnsi="Arial"/>
        </w:rPr>
      </w:pPr>
      <w:r w:rsidRPr="00252A6E">
        <w:rPr>
          <w:rFonts w:ascii="Arial" w:eastAsia="Arial" w:hAnsi="Arial"/>
        </w:rPr>
        <w:t>Name and Signature of the Recipient</w:t>
      </w:r>
      <w:r w:rsidR="00252A6E" w:rsidRPr="00252A6E">
        <w:rPr>
          <w:rFonts w:ascii="Arial" w:eastAsia="Arial" w:hAnsi="Arial"/>
        </w:rPr>
        <w:tab/>
      </w:r>
      <w:r w:rsidR="00252A6E" w:rsidRPr="00252A6E">
        <w:rPr>
          <w:rFonts w:ascii="Arial" w:eastAsia="Arial" w:hAnsi="Arial"/>
        </w:rPr>
        <w:tab/>
      </w:r>
      <w:r w:rsidRPr="00252A6E">
        <w:rPr>
          <w:rFonts w:ascii="Arial" w:eastAsia="Arial" w:hAnsi="Arial"/>
        </w:rPr>
        <w:t>:</w:t>
      </w:r>
      <w:r w:rsidR="00252A6E" w:rsidRPr="00252A6E">
        <w:rPr>
          <w:rFonts w:ascii="Arial" w:eastAsia="Arial" w:hAnsi="Arial"/>
        </w:rPr>
        <w:t xml:space="preserve"> ………………………………………………………</w:t>
      </w:r>
      <w:r w:rsidR="006E45C0">
        <w:rPr>
          <w:rFonts w:ascii="Arial" w:eastAsia="Arial" w:hAnsi="Arial"/>
        </w:rPr>
        <w:t>…………</w:t>
      </w:r>
    </w:p>
    <w:p w:rsidR="00D93F43" w:rsidRPr="00252A6E" w:rsidRDefault="00D93F43" w:rsidP="00252A6E">
      <w:pPr>
        <w:spacing w:line="237" w:lineRule="exact"/>
        <w:rPr>
          <w:rFonts w:ascii="Arial" w:eastAsia="Times New Roman" w:hAnsi="Arial"/>
        </w:rPr>
      </w:pPr>
    </w:p>
    <w:p w:rsidR="00D93F43" w:rsidRPr="00252A6E" w:rsidRDefault="00D93F43" w:rsidP="00252A6E">
      <w:pPr>
        <w:spacing w:line="0" w:lineRule="atLeast"/>
        <w:rPr>
          <w:rFonts w:ascii="Arial" w:eastAsia="Arial" w:hAnsi="Arial"/>
        </w:rPr>
      </w:pPr>
      <w:r w:rsidRPr="00252A6E">
        <w:rPr>
          <w:rFonts w:ascii="Arial" w:eastAsia="Arial" w:hAnsi="Arial"/>
        </w:rPr>
        <w:t>Date received</w:t>
      </w:r>
      <w:r w:rsidR="00252A6E" w:rsidRPr="00252A6E">
        <w:rPr>
          <w:rFonts w:ascii="Arial" w:eastAsia="Arial" w:hAnsi="Arial"/>
        </w:rPr>
        <w:tab/>
      </w:r>
      <w:r w:rsidR="00252A6E" w:rsidRPr="00252A6E">
        <w:rPr>
          <w:rFonts w:ascii="Arial" w:eastAsia="Arial" w:hAnsi="Arial"/>
        </w:rPr>
        <w:tab/>
      </w:r>
      <w:r w:rsidR="00252A6E" w:rsidRPr="00252A6E">
        <w:rPr>
          <w:rFonts w:ascii="Arial" w:eastAsia="Arial" w:hAnsi="Arial"/>
        </w:rPr>
        <w:tab/>
      </w:r>
      <w:r w:rsidR="00252A6E" w:rsidRPr="00252A6E">
        <w:rPr>
          <w:rFonts w:ascii="Arial" w:eastAsia="Arial" w:hAnsi="Arial"/>
        </w:rPr>
        <w:tab/>
      </w:r>
      <w:r w:rsidR="00252A6E" w:rsidRPr="00252A6E">
        <w:rPr>
          <w:rFonts w:ascii="Arial" w:eastAsia="Arial" w:hAnsi="Arial"/>
        </w:rPr>
        <w:tab/>
      </w:r>
      <w:r w:rsidRPr="00252A6E">
        <w:rPr>
          <w:rFonts w:ascii="Arial" w:eastAsia="Arial" w:hAnsi="Arial"/>
        </w:rPr>
        <w:t>:</w:t>
      </w:r>
      <w:r w:rsidR="00252A6E" w:rsidRPr="00252A6E">
        <w:rPr>
          <w:rFonts w:ascii="Arial" w:eastAsia="Arial" w:hAnsi="Arial"/>
        </w:rPr>
        <w:t xml:space="preserve"> ………………………………………………………</w:t>
      </w:r>
      <w:r w:rsidR="006E45C0">
        <w:rPr>
          <w:rFonts w:ascii="Arial" w:eastAsia="Arial" w:hAnsi="Arial"/>
        </w:rPr>
        <w:t>………….</w:t>
      </w:r>
    </w:p>
    <w:p w:rsidR="00D93F43" w:rsidRPr="00F40012" w:rsidRDefault="00D93F43" w:rsidP="00575788">
      <w:pPr>
        <w:spacing w:line="2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spacing w:line="200" w:lineRule="exact"/>
        <w:rPr>
          <w:rFonts w:ascii="Arial" w:eastAsia="Times New Roman" w:hAnsi="Arial"/>
        </w:rPr>
      </w:pPr>
    </w:p>
    <w:p w:rsidR="00D93F43" w:rsidRPr="00F40012" w:rsidRDefault="00D93F43" w:rsidP="00575788">
      <w:pPr>
        <w:tabs>
          <w:tab w:val="left" w:pos="8960"/>
        </w:tabs>
        <w:spacing w:line="0" w:lineRule="atLeast"/>
        <w:rPr>
          <w:rFonts w:ascii="Arial" w:eastAsia="Cambria" w:hAnsi="Arial"/>
        </w:rPr>
      </w:pPr>
    </w:p>
    <w:sectPr w:rsidR="00D93F43" w:rsidRPr="00F40012" w:rsidSect="00BE2A61">
      <w:pgSz w:w="11900" w:h="16838"/>
      <w:pgMar w:top="1065" w:right="929" w:bottom="399" w:left="132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93" w:rsidRDefault="00F83193" w:rsidP="003B3880">
      <w:r>
        <w:separator/>
      </w:r>
    </w:p>
  </w:endnote>
  <w:endnote w:type="continuationSeparator" w:id="0">
    <w:p w:rsidR="00F83193" w:rsidRDefault="00F83193" w:rsidP="003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5B" w:rsidRPr="00575788" w:rsidRDefault="004A1A5B" w:rsidP="003B3880">
    <w:pPr>
      <w:pStyle w:val="Footer"/>
      <w:pBdr>
        <w:top w:val="single" w:sz="4" w:space="1" w:color="D9D9D9"/>
      </w:pBdr>
      <w:rPr>
        <w:rFonts w:ascii="Cambria" w:eastAsia="Cambria" w:hAnsi="Cambria"/>
        <w:highlight w:val="yellow"/>
      </w:rPr>
    </w:pPr>
    <w:r w:rsidRPr="00DE08FA">
      <w:rPr>
        <w:rFonts w:ascii="Cambria" w:eastAsia="Cambria" w:hAnsi="Cambria"/>
        <w:i/>
        <w:sz w:val="18"/>
        <w:szCs w:val="18"/>
      </w:rPr>
      <w:t>Application for E</w:t>
    </w:r>
    <w:r w:rsidR="004B7814" w:rsidRPr="00DE08FA">
      <w:rPr>
        <w:rFonts w:ascii="Cambria" w:eastAsia="Cambria" w:hAnsi="Cambria"/>
        <w:i/>
        <w:sz w:val="18"/>
        <w:szCs w:val="18"/>
      </w:rPr>
      <w:t>thics Approval (Version 1.0) Dec</w:t>
    </w:r>
    <w:r w:rsidRPr="00DE08FA">
      <w:rPr>
        <w:rFonts w:ascii="Cambria" w:eastAsia="Cambria" w:hAnsi="Cambria"/>
        <w:i/>
        <w:sz w:val="18"/>
        <w:szCs w:val="18"/>
      </w:rPr>
      <w:t xml:space="preserve"> 201</w:t>
    </w:r>
    <w:r w:rsidR="004B7814" w:rsidRPr="00DE08FA">
      <w:rPr>
        <w:rFonts w:ascii="Cambria" w:eastAsia="Cambria" w:hAnsi="Cambria"/>
        <w:i/>
        <w:sz w:val="18"/>
        <w:szCs w:val="18"/>
      </w:rPr>
      <w:t>8</w:t>
    </w:r>
    <w:r w:rsidR="00DE08FA">
      <w:rPr>
        <w:rFonts w:ascii="Cambria" w:eastAsia="Cambria" w:hAnsi="Cambria"/>
        <w:sz w:val="18"/>
        <w:szCs w:val="18"/>
      </w:rPr>
      <w:tab/>
    </w:r>
    <w:r>
      <w:rPr>
        <w:rFonts w:ascii="Cambria" w:eastAsia="Cambria" w:hAnsi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82981" w:rsidRPr="0078298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3B3880">
      <w:rPr>
        <w:color w:val="7F7F7F"/>
        <w:spacing w:val="60"/>
      </w:rPr>
      <w:t>Page</w:t>
    </w:r>
  </w:p>
  <w:p w:rsidR="004A1A5B" w:rsidRDefault="004A1A5B">
    <w:pPr>
      <w:pStyle w:val="Footer"/>
    </w:pPr>
  </w:p>
  <w:p w:rsidR="00DE08FA" w:rsidRDefault="00DE08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02" w:rsidRDefault="00DE08FA" w:rsidP="00553C02">
    <w:pPr>
      <w:pStyle w:val="Footer"/>
      <w:pBdr>
        <w:top w:val="single" w:sz="4" w:space="1" w:color="D9D9D9"/>
      </w:pBdr>
      <w:jc w:val="right"/>
    </w:pPr>
    <w:r w:rsidRPr="00DE08FA">
      <w:rPr>
        <w:rFonts w:ascii="Cambria" w:eastAsia="Cambria" w:hAnsi="Cambria"/>
        <w:i/>
        <w:sz w:val="18"/>
        <w:szCs w:val="18"/>
      </w:rPr>
      <w:t>Application for Ethics Approval (Version 1.0) Dec 2018</w:t>
    </w:r>
    <w:r>
      <w:rPr>
        <w:rFonts w:ascii="Cambria" w:eastAsia="Cambria" w:hAnsi="Cambria"/>
        <w:i/>
        <w:sz w:val="18"/>
        <w:szCs w:val="18"/>
      </w:rPr>
      <w:t xml:space="preserve">                                                                                                            </w:t>
    </w:r>
    <w:r w:rsidR="00553C02">
      <w:fldChar w:fldCharType="begin"/>
    </w:r>
    <w:r w:rsidR="00553C02">
      <w:instrText xml:space="preserve"> PAGE   \* MERGEFORMAT </w:instrText>
    </w:r>
    <w:r w:rsidR="00553C02">
      <w:fldChar w:fldCharType="separate"/>
    </w:r>
    <w:r w:rsidR="00782981">
      <w:rPr>
        <w:noProof/>
      </w:rPr>
      <w:t>27</w:t>
    </w:r>
    <w:r w:rsidR="00553C02">
      <w:rPr>
        <w:noProof/>
      </w:rPr>
      <w:fldChar w:fldCharType="end"/>
    </w:r>
    <w:r w:rsidR="00553C02">
      <w:t xml:space="preserve"> | </w:t>
    </w:r>
    <w:r w:rsidR="00553C02" w:rsidRPr="00553C02">
      <w:rPr>
        <w:color w:val="7F7F7F"/>
        <w:spacing w:val="60"/>
      </w:rPr>
      <w:t>Page</w:t>
    </w:r>
  </w:p>
  <w:p w:rsidR="004A1A5B" w:rsidRDefault="004A1A5B" w:rsidP="00553C02">
    <w:pPr>
      <w:widowControl w:val="0"/>
      <w:tabs>
        <w:tab w:val="center" w:pos="4935"/>
        <w:tab w:val="right" w:pos="9871"/>
      </w:tabs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93" w:rsidRDefault="00F83193" w:rsidP="003B3880">
      <w:r>
        <w:separator/>
      </w:r>
    </w:p>
  </w:footnote>
  <w:footnote w:type="continuationSeparator" w:id="0">
    <w:p w:rsidR="00F83193" w:rsidRDefault="00F83193" w:rsidP="003B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5B" w:rsidRDefault="004A1A5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>
      <w:start w:val="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>
      <w:start w:val="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>
      <w:start w:val="1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>
      <w:start w:val="1"/>
      <w:numFmt w:val="bullet"/>
      <w:lvlText w:val="*"/>
      <w:lvlJc w:val="left"/>
    </w:lvl>
    <w:lvl w:ilvl="1">
      <w:start w:val="2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>
      <w:start w:val="6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5A41E5F"/>
    <w:multiLevelType w:val="hybridMultilevel"/>
    <w:tmpl w:val="D6A0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2555D"/>
    <w:multiLevelType w:val="hybridMultilevel"/>
    <w:tmpl w:val="A52E4668"/>
    <w:lvl w:ilvl="0" w:tplc="58CCF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EB7E2A"/>
    <w:multiLevelType w:val="hybridMultilevel"/>
    <w:tmpl w:val="5CDE153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56367"/>
    <w:multiLevelType w:val="multilevel"/>
    <w:tmpl w:val="175EC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01312DC"/>
    <w:multiLevelType w:val="hybridMultilevel"/>
    <w:tmpl w:val="7888A0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716E0"/>
    <w:multiLevelType w:val="hybridMultilevel"/>
    <w:tmpl w:val="288CF838"/>
    <w:lvl w:ilvl="0" w:tplc="E744B77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8013596"/>
    <w:multiLevelType w:val="hybridMultilevel"/>
    <w:tmpl w:val="BEC875AE"/>
    <w:lvl w:ilvl="0" w:tplc="56C66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F7441"/>
    <w:multiLevelType w:val="multilevel"/>
    <w:tmpl w:val="F6885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4">
    <w:nsid w:val="4F6A5A1B"/>
    <w:multiLevelType w:val="hybridMultilevel"/>
    <w:tmpl w:val="600634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578F1"/>
    <w:multiLevelType w:val="multilevel"/>
    <w:tmpl w:val="179AE8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63074CFE"/>
    <w:multiLevelType w:val="hybridMultilevel"/>
    <w:tmpl w:val="5FA4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648C0"/>
    <w:multiLevelType w:val="hybridMultilevel"/>
    <w:tmpl w:val="C0F887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F4F47"/>
    <w:multiLevelType w:val="multilevel"/>
    <w:tmpl w:val="5EC2A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54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  <w:i/>
      </w:rPr>
    </w:lvl>
  </w:abstractNum>
  <w:abstractNum w:abstractNumId="29">
    <w:nsid w:val="771E1A1D"/>
    <w:multiLevelType w:val="hybridMultilevel"/>
    <w:tmpl w:val="59BAD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B68B5"/>
    <w:multiLevelType w:val="multilevel"/>
    <w:tmpl w:val="1BD6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29"/>
  </w:num>
  <w:num w:numId="19">
    <w:abstractNumId w:val="24"/>
  </w:num>
  <w:num w:numId="20">
    <w:abstractNumId w:val="17"/>
  </w:num>
  <w:num w:numId="21">
    <w:abstractNumId w:val="21"/>
  </w:num>
  <w:num w:numId="22">
    <w:abstractNumId w:val="19"/>
  </w:num>
  <w:num w:numId="23">
    <w:abstractNumId w:val="26"/>
  </w:num>
  <w:num w:numId="24">
    <w:abstractNumId w:val="16"/>
  </w:num>
  <w:num w:numId="25">
    <w:abstractNumId w:val="23"/>
  </w:num>
  <w:num w:numId="26">
    <w:abstractNumId w:val="30"/>
  </w:num>
  <w:num w:numId="27">
    <w:abstractNumId w:val="18"/>
  </w:num>
  <w:num w:numId="28">
    <w:abstractNumId w:val="28"/>
  </w:num>
  <w:num w:numId="29">
    <w:abstractNumId w:val="20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F"/>
    <w:rsid w:val="00004596"/>
    <w:rsid w:val="0001337B"/>
    <w:rsid w:val="00042C1E"/>
    <w:rsid w:val="00055BB7"/>
    <w:rsid w:val="000764AD"/>
    <w:rsid w:val="0009387A"/>
    <w:rsid w:val="000B7A60"/>
    <w:rsid w:val="000E0E52"/>
    <w:rsid w:val="000E247B"/>
    <w:rsid w:val="00101BB8"/>
    <w:rsid w:val="00102209"/>
    <w:rsid w:val="00144AA9"/>
    <w:rsid w:val="00172851"/>
    <w:rsid w:val="001742C6"/>
    <w:rsid w:val="001A0B40"/>
    <w:rsid w:val="001A40CB"/>
    <w:rsid w:val="001C3902"/>
    <w:rsid w:val="001D0C4E"/>
    <w:rsid w:val="001E3965"/>
    <w:rsid w:val="001E7E40"/>
    <w:rsid w:val="001F58D6"/>
    <w:rsid w:val="00204174"/>
    <w:rsid w:val="002120BF"/>
    <w:rsid w:val="002201EF"/>
    <w:rsid w:val="0022590D"/>
    <w:rsid w:val="00225EA5"/>
    <w:rsid w:val="00236638"/>
    <w:rsid w:val="002507B3"/>
    <w:rsid w:val="00252A6E"/>
    <w:rsid w:val="00253F61"/>
    <w:rsid w:val="00254E9A"/>
    <w:rsid w:val="00276F71"/>
    <w:rsid w:val="002978C3"/>
    <w:rsid w:val="002C49A8"/>
    <w:rsid w:val="00320F0B"/>
    <w:rsid w:val="00337A63"/>
    <w:rsid w:val="00341AD1"/>
    <w:rsid w:val="00363CB6"/>
    <w:rsid w:val="00367843"/>
    <w:rsid w:val="00375F6C"/>
    <w:rsid w:val="00377A84"/>
    <w:rsid w:val="003A7BC2"/>
    <w:rsid w:val="003B2F2C"/>
    <w:rsid w:val="003B3880"/>
    <w:rsid w:val="003B5C8F"/>
    <w:rsid w:val="003C41CF"/>
    <w:rsid w:val="003F0F8F"/>
    <w:rsid w:val="00403933"/>
    <w:rsid w:val="004553A3"/>
    <w:rsid w:val="00455520"/>
    <w:rsid w:val="00476CA9"/>
    <w:rsid w:val="0049714B"/>
    <w:rsid w:val="004A1A5B"/>
    <w:rsid w:val="004B28AA"/>
    <w:rsid w:val="004B7814"/>
    <w:rsid w:val="004C2D7D"/>
    <w:rsid w:val="004D5A28"/>
    <w:rsid w:val="004F1CBF"/>
    <w:rsid w:val="00526266"/>
    <w:rsid w:val="00543A39"/>
    <w:rsid w:val="00553C02"/>
    <w:rsid w:val="00575788"/>
    <w:rsid w:val="00577540"/>
    <w:rsid w:val="005A25AC"/>
    <w:rsid w:val="005A4629"/>
    <w:rsid w:val="005B2980"/>
    <w:rsid w:val="005C7C57"/>
    <w:rsid w:val="005E23E2"/>
    <w:rsid w:val="005E34D7"/>
    <w:rsid w:val="005F20D5"/>
    <w:rsid w:val="00601619"/>
    <w:rsid w:val="00612248"/>
    <w:rsid w:val="00613A6E"/>
    <w:rsid w:val="00617CBB"/>
    <w:rsid w:val="00646304"/>
    <w:rsid w:val="00671616"/>
    <w:rsid w:val="00677A4C"/>
    <w:rsid w:val="006A0222"/>
    <w:rsid w:val="006A7471"/>
    <w:rsid w:val="006C4B97"/>
    <w:rsid w:val="006D6D38"/>
    <w:rsid w:val="006D7921"/>
    <w:rsid w:val="006E45C0"/>
    <w:rsid w:val="00700ED6"/>
    <w:rsid w:val="00701A2C"/>
    <w:rsid w:val="007022D6"/>
    <w:rsid w:val="007263A5"/>
    <w:rsid w:val="00735801"/>
    <w:rsid w:val="00742F92"/>
    <w:rsid w:val="00761F85"/>
    <w:rsid w:val="00771158"/>
    <w:rsid w:val="00777446"/>
    <w:rsid w:val="00782981"/>
    <w:rsid w:val="007A10BE"/>
    <w:rsid w:val="007A1BC6"/>
    <w:rsid w:val="007A22C4"/>
    <w:rsid w:val="007B09B6"/>
    <w:rsid w:val="007C3211"/>
    <w:rsid w:val="007C7EA3"/>
    <w:rsid w:val="007F1CA0"/>
    <w:rsid w:val="00810C82"/>
    <w:rsid w:val="008316BF"/>
    <w:rsid w:val="008451CC"/>
    <w:rsid w:val="00871825"/>
    <w:rsid w:val="0087722C"/>
    <w:rsid w:val="00880D2A"/>
    <w:rsid w:val="00887648"/>
    <w:rsid w:val="008A5ED5"/>
    <w:rsid w:val="008D33AB"/>
    <w:rsid w:val="009068C8"/>
    <w:rsid w:val="00922759"/>
    <w:rsid w:val="00936643"/>
    <w:rsid w:val="009517A6"/>
    <w:rsid w:val="009842D4"/>
    <w:rsid w:val="00994FB1"/>
    <w:rsid w:val="009B1279"/>
    <w:rsid w:val="009C674E"/>
    <w:rsid w:val="009C6E6C"/>
    <w:rsid w:val="009D5359"/>
    <w:rsid w:val="00A35427"/>
    <w:rsid w:val="00A57132"/>
    <w:rsid w:val="00A70AC7"/>
    <w:rsid w:val="00A83FED"/>
    <w:rsid w:val="00A94787"/>
    <w:rsid w:val="00AA0323"/>
    <w:rsid w:val="00AA0ED8"/>
    <w:rsid w:val="00AB7BDC"/>
    <w:rsid w:val="00AD415C"/>
    <w:rsid w:val="00AE431A"/>
    <w:rsid w:val="00B11C59"/>
    <w:rsid w:val="00B47782"/>
    <w:rsid w:val="00B5418B"/>
    <w:rsid w:val="00B9317A"/>
    <w:rsid w:val="00B96679"/>
    <w:rsid w:val="00BA1DA0"/>
    <w:rsid w:val="00BD53B4"/>
    <w:rsid w:val="00BE2A61"/>
    <w:rsid w:val="00BE3143"/>
    <w:rsid w:val="00BE43E6"/>
    <w:rsid w:val="00C02AF7"/>
    <w:rsid w:val="00C2130E"/>
    <w:rsid w:val="00C45F5F"/>
    <w:rsid w:val="00C50FA6"/>
    <w:rsid w:val="00C52EF5"/>
    <w:rsid w:val="00C742DE"/>
    <w:rsid w:val="00C91282"/>
    <w:rsid w:val="00CD3812"/>
    <w:rsid w:val="00CF1775"/>
    <w:rsid w:val="00CF2304"/>
    <w:rsid w:val="00CF27C8"/>
    <w:rsid w:val="00D108D9"/>
    <w:rsid w:val="00D2278F"/>
    <w:rsid w:val="00D25834"/>
    <w:rsid w:val="00D27892"/>
    <w:rsid w:val="00D4581A"/>
    <w:rsid w:val="00D8392B"/>
    <w:rsid w:val="00D87875"/>
    <w:rsid w:val="00D93F43"/>
    <w:rsid w:val="00D965DE"/>
    <w:rsid w:val="00DA2878"/>
    <w:rsid w:val="00DA606C"/>
    <w:rsid w:val="00DC0B6B"/>
    <w:rsid w:val="00DE08FA"/>
    <w:rsid w:val="00DF2F8E"/>
    <w:rsid w:val="00E12B94"/>
    <w:rsid w:val="00E21B38"/>
    <w:rsid w:val="00E42B93"/>
    <w:rsid w:val="00E4349D"/>
    <w:rsid w:val="00E51DD9"/>
    <w:rsid w:val="00E77994"/>
    <w:rsid w:val="00E83DC6"/>
    <w:rsid w:val="00E849DB"/>
    <w:rsid w:val="00E94C5A"/>
    <w:rsid w:val="00EE6D92"/>
    <w:rsid w:val="00EF0852"/>
    <w:rsid w:val="00EF3322"/>
    <w:rsid w:val="00F20233"/>
    <w:rsid w:val="00F20F51"/>
    <w:rsid w:val="00F24FE9"/>
    <w:rsid w:val="00F40012"/>
    <w:rsid w:val="00F63C7A"/>
    <w:rsid w:val="00F73CFA"/>
    <w:rsid w:val="00F83193"/>
    <w:rsid w:val="00F83767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0"/>
  </w:style>
  <w:style w:type="paragraph" w:styleId="Footer">
    <w:name w:val="footer"/>
    <w:basedOn w:val="Normal"/>
    <w:link w:val="FooterChar"/>
    <w:uiPriority w:val="99"/>
    <w:unhideWhenUsed/>
    <w:rsid w:val="003B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0"/>
  </w:style>
  <w:style w:type="table" w:styleId="TableGrid">
    <w:name w:val="Table Grid"/>
    <w:basedOn w:val="TableNormal"/>
    <w:uiPriority w:val="59"/>
    <w:rsid w:val="003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3A7BC2"/>
  </w:style>
  <w:style w:type="paragraph" w:styleId="ListParagraph">
    <w:name w:val="List Paragraph"/>
    <w:basedOn w:val="Normal"/>
    <w:uiPriority w:val="34"/>
    <w:qFormat/>
    <w:rsid w:val="00B96679"/>
    <w:pPr>
      <w:spacing w:after="160" w:line="259" w:lineRule="auto"/>
      <w:ind w:left="720"/>
      <w:contextualSpacing/>
    </w:pPr>
    <w:rPr>
      <w:rFonts w:cs="Iskoola Pot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0"/>
  </w:style>
  <w:style w:type="paragraph" w:styleId="Footer">
    <w:name w:val="footer"/>
    <w:basedOn w:val="Normal"/>
    <w:link w:val="FooterChar"/>
    <w:uiPriority w:val="99"/>
    <w:unhideWhenUsed/>
    <w:rsid w:val="003B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0"/>
  </w:style>
  <w:style w:type="table" w:styleId="TableGrid">
    <w:name w:val="Table Grid"/>
    <w:basedOn w:val="TableNormal"/>
    <w:uiPriority w:val="59"/>
    <w:rsid w:val="003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3A7BC2"/>
  </w:style>
  <w:style w:type="paragraph" w:styleId="ListParagraph">
    <w:name w:val="List Paragraph"/>
    <w:basedOn w:val="Normal"/>
    <w:uiPriority w:val="34"/>
    <w:qFormat/>
    <w:rsid w:val="00B96679"/>
    <w:pPr>
      <w:spacing w:after="160" w:line="259" w:lineRule="auto"/>
      <w:ind w:left="720"/>
      <w:contextualSpacing/>
    </w:pPr>
    <w:rPr>
      <w:rFonts w:cs="Iskoola Pot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07B5-72A1-481D-AFB9-50B5ADC5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Krishantha Lokuge</cp:lastModifiedBy>
  <cp:revision>2</cp:revision>
  <cp:lastPrinted>2018-09-20T08:08:00Z</cp:lastPrinted>
  <dcterms:created xsi:type="dcterms:W3CDTF">2021-06-17T07:42:00Z</dcterms:created>
  <dcterms:modified xsi:type="dcterms:W3CDTF">2021-06-17T07:42:00Z</dcterms:modified>
</cp:coreProperties>
</file>